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D5" w:rsidRDefault="00925A71" w:rsidP="00443D34">
      <w:pPr>
        <w:pStyle w:val="2"/>
        <w:keepNext w:val="0"/>
        <w:widowControl w:val="0"/>
        <w:tabs>
          <w:tab w:val="left" w:pos="5643"/>
        </w:tabs>
        <w:suppressAutoHyphens/>
        <w:spacing w:before="120"/>
        <w:jc w:val="lef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ge">
                  <wp:posOffset>345440</wp:posOffset>
                </wp:positionV>
                <wp:extent cx="466725" cy="609600"/>
                <wp:effectExtent l="13335" t="12065" r="15240" b="1651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AF3A" id="Полотно 1233" o:spid="_x0000_s1026" editas="canvas" style="position:absolute;margin-left:221.15pt;margin-top:27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2412A" w:rsidRDefault="0072412A" w:rsidP="00443D34">
      <w:pPr>
        <w:pStyle w:val="2"/>
        <w:keepNext w:val="0"/>
        <w:widowControl w:val="0"/>
        <w:suppressAutoHyphens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72412A" w:rsidRDefault="0072412A" w:rsidP="00443D34">
      <w:pPr>
        <w:pStyle w:val="2"/>
        <w:keepNext w:val="0"/>
        <w:widowControl w:val="0"/>
        <w:suppressAutoHyphens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D93D43" w:rsidP="00443D34">
      <w:pPr>
        <w:pStyle w:val="2"/>
        <w:keepNext w:val="0"/>
        <w:widowControl w:val="0"/>
        <w:suppressAutoHyphens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443D34">
      <w:pPr>
        <w:pStyle w:val="2"/>
        <w:keepNext w:val="0"/>
        <w:widowControl w:val="0"/>
        <w:suppressAutoHyphens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443D34">
      <w:pPr>
        <w:pStyle w:val="2"/>
        <w:keepNext w:val="0"/>
        <w:widowControl w:val="0"/>
        <w:suppressAutoHyphens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443D34">
      <w:pPr>
        <w:widowControl w:val="0"/>
        <w:suppressAutoHyphens/>
      </w:pPr>
    </w:p>
    <w:p w:rsidR="00402ACA" w:rsidRPr="00BC7B0A" w:rsidRDefault="00925A71" w:rsidP="00443D34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17.09.2015</w:t>
      </w:r>
      <w:r w:rsidR="00BC7B0A" w:rsidRPr="00BC7B0A">
        <w:rPr>
          <w:b/>
          <w:sz w:val="28"/>
          <w:szCs w:val="28"/>
        </w:rPr>
        <w:t xml:space="preserve">  </w:t>
      </w:r>
      <w:r w:rsidR="00D93D43" w:rsidRPr="00BC7B0A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7437CF">
        <w:rPr>
          <w:b/>
          <w:sz w:val="28"/>
          <w:szCs w:val="28"/>
        </w:rPr>
        <w:t xml:space="preserve">      </w:t>
      </w:r>
      <w:r w:rsidR="00BC7B0A">
        <w:rPr>
          <w:b/>
          <w:sz w:val="28"/>
          <w:szCs w:val="28"/>
        </w:rPr>
        <w:t xml:space="preserve"> </w:t>
      </w:r>
      <w:r w:rsidR="00355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1807</w:t>
      </w:r>
      <w:bookmarkStart w:id="0" w:name="_GoBack"/>
      <w:bookmarkEnd w:id="0"/>
      <w:r w:rsidR="00402ACA" w:rsidRPr="00BC7B0A">
        <w:rPr>
          <w:b/>
          <w:noProof w:val="0"/>
          <w:sz w:val="28"/>
          <w:szCs w:val="28"/>
        </w:rPr>
        <w:t xml:space="preserve">                                                                 </w:t>
      </w:r>
    </w:p>
    <w:p w:rsidR="00D30E71" w:rsidRDefault="00D30E71" w:rsidP="00443D34">
      <w:pPr>
        <w:widowControl w:val="0"/>
        <w:suppressAutoHyphens/>
        <w:jc w:val="both"/>
        <w:rPr>
          <w:i/>
          <w:noProof w:val="0"/>
          <w:sz w:val="24"/>
          <w:szCs w:val="24"/>
        </w:rPr>
      </w:pPr>
    </w:p>
    <w:p w:rsidR="00F6408C" w:rsidRDefault="00F6408C" w:rsidP="00443D34">
      <w:pPr>
        <w:widowControl w:val="0"/>
        <w:suppressAutoHyphens/>
        <w:ind w:right="4818"/>
        <w:jc w:val="both"/>
        <w:rPr>
          <w:i/>
          <w:noProof w:val="0"/>
          <w:sz w:val="24"/>
          <w:szCs w:val="24"/>
        </w:rPr>
      </w:pPr>
    </w:p>
    <w:p w:rsidR="00031B44" w:rsidRDefault="00031B44" w:rsidP="00031B44">
      <w:pPr>
        <w:ind w:right="5669"/>
        <w:jc w:val="both"/>
        <w:rPr>
          <w:noProof w:val="0"/>
          <w:sz w:val="24"/>
        </w:rPr>
      </w:pPr>
      <w:r>
        <w:rPr>
          <w:i/>
          <w:sz w:val="24"/>
          <w:szCs w:val="24"/>
        </w:rPr>
        <w:t xml:space="preserve">О внесении изменений в постановление администрации округа Муром от 26.11.2010 года № </w:t>
      </w:r>
      <w:r w:rsidR="00907B02">
        <w:rPr>
          <w:i/>
          <w:sz w:val="24"/>
          <w:szCs w:val="24"/>
        </w:rPr>
        <w:t>2668</w:t>
      </w:r>
      <w:r>
        <w:rPr>
          <w:i/>
          <w:sz w:val="24"/>
          <w:szCs w:val="24"/>
        </w:rPr>
        <w:t xml:space="preserve"> «О </w:t>
      </w:r>
      <w:r w:rsidR="00907B02">
        <w:rPr>
          <w:i/>
          <w:sz w:val="24"/>
          <w:szCs w:val="24"/>
        </w:rPr>
        <w:t>порядке задействования системы оповещения и информации населения об угрозе возникновения или возникновении чрезвычайных ситуаций и об опасностях, возникающих при ведении военных действий или вследствие этих действий</w:t>
      </w:r>
      <w:r>
        <w:rPr>
          <w:i/>
          <w:sz w:val="24"/>
          <w:szCs w:val="24"/>
        </w:rPr>
        <w:t>»</w:t>
      </w:r>
    </w:p>
    <w:p w:rsidR="005D5E98" w:rsidRDefault="005D5E98" w:rsidP="00443D34">
      <w:pPr>
        <w:widowControl w:val="0"/>
        <w:suppressAutoHyphens/>
        <w:spacing w:before="120"/>
        <w:ind w:firstLine="567"/>
        <w:jc w:val="both"/>
        <w:rPr>
          <w:noProof w:val="0"/>
          <w:sz w:val="28"/>
          <w:szCs w:val="28"/>
        </w:rPr>
      </w:pPr>
    </w:p>
    <w:p w:rsidR="0066377C" w:rsidRPr="00872D85" w:rsidRDefault="00031B44" w:rsidP="00443D34">
      <w:pPr>
        <w:widowControl w:val="0"/>
        <w:suppressAutoHyphens/>
        <w:ind w:firstLine="567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Владимирской области от 18.08.2015 года №80</w:t>
      </w:r>
      <w:r w:rsidR="00907B02">
        <w:rPr>
          <w:sz w:val="28"/>
          <w:szCs w:val="28"/>
        </w:rPr>
        <w:t>4</w:t>
      </w:r>
      <w:r>
        <w:rPr>
          <w:sz w:val="28"/>
          <w:szCs w:val="28"/>
        </w:rPr>
        <w:t xml:space="preserve"> «О внесении изменений в постановление Губернатора Владимирской области от </w:t>
      </w:r>
      <w:r w:rsidR="00907B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907B02">
        <w:rPr>
          <w:sz w:val="28"/>
          <w:szCs w:val="28"/>
        </w:rPr>
        <w:t>05</w:t>
      </w:r>
      <w:r>
        <w:rPr>
          <w:sz w:val="28"/>
          <w:szCs w:val="28"/>
        </w:rPr>
        <w:t xml:space="preserve">.2010 № </w:t>
      </w:r>
      <w:r w:rsidR="00907B02">
        <w:rPr>
          <w:sz w:val="28"/>
          <w:szCs w:val="28"/>
        </w:rPr>
        <w:t>590</w:t>
      </w:r>
      <w:r>
        <w:rPr>
          <w:sz w:val="28"/>
          <w:szCs w:val="28"/>
        </w:rPr>
        <w:t xml:space="preserve"> «О </w:t>
      </w:r>
      <w:r w:rsidR="0017561E" w:rsidRPr="0017561E">
        <w:rPr>
          <w:sz w:val="28"/>
          <w:szCs w:val="28"/>
        </w:rPr>
        <w:t xml:space="preserve"> </w:t>
      </w:r>
      <w:r w:rsidR="00907B02">
        <w:rPr>
          <w:sz w:val="28"/>
          <w:szCs w:val="28"/>
        </w:rPr>
        <w:t>порядке задействования системы оповещения и информирования населения об угрозе возникновения или возникновении чрезвычайных ситуаций и об опасностях, возникающих при ведении военных действий или вследствие этих действий</w:t>
      </w:r>
      <w:r w:rsidRPr="0017561E">
        <w:rPr>
          <w:sz w:val="28"/>
          <w:szCs w:val="28"/>
        </w:rPr>
        <w:t>»</w:t>
      </w:r>
      <w:r w:rsidR="00EB2D9F" w:rsidRPr="00872D85">
        <w:rPr>
          <w:color w:val="000000"/>
          <w:sz w:val="28"/>
          <w:szCs w:val="28"/>
        </w:rPr>
        <w:t>,</w:t>
      </w:r>
    </w:p>
    <w:p w:rsidR="00402ACA" w:rsidRDefault="008F5920" w:rsidP="00443D34">
      <w:pPr>
        <w:widowControl w:val="0"/>
        <w:suppressAutoHyphens/>
        <w:spacing w:before="120"/>
        <w:ind w:firstLine="440"/>
        <w:jc w:val="both"/>
        <w:rPr>
          <w:b/>
          <w:i/>
          <w:noProof w:val="0"/>
          <w:sz w:val="10"/>
          <w:szCs w:val="10"/>
        </w:rPr>
      </w:pPr>
      <w:r>
        <w:rPr>
          <w:noProof w:val="0"/>
          <w:sz w:val="28"/>
        </w:rPr>
        <w:t xml:space="preserve">  </w:t>
      </w:r>
      <w:r w:rsidR="00611E8F">
        <w:rPr>
          <w:b/>
          <w:i/>
          <w:noProof w:val="0"/>
          <w:sz w:val="28"/>
        </w:rPr>
        <w:t xml:space="preserve">п </w:t>
      </w:r>
      <w:r w:rsidR="00402ACA">
        <w:rPr>
          <w:b/>
          <w:i/>
          <w:noProof w:val="0"/>
          <w:sz w:val="28"/>
        </w:rPr>
        <w:t>о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с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т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а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н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о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в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л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я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ю:</w:t>
      </w:r>
    </w:p>
    <w:p w:rsidR="00445C3D" w:rsidRDefault="00445C3D" w:rsidP="00031B44">
      <w:pPr>
        <w:widowControl w:val="0"/>
        <w:suppressAutoHyphens/>
        <w:jc w:val="both"/>
        <w:rPr>
          <w:sz w:val="28"/>
          <w:szCs w:val="28"/>
        </w:rPr>
      </w:pPr>
    </w:p>
    <w:p w:rsidR="00AF279C" w:rsidRDefault="00AF279C" w:rsidP="00031B4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D9F" w:rsidRPr="00AF279C">
        <w:rPr>
          <w:sz w:val="28"/>
          <w:szCs w:val="28"/>
        </w:rPr>
        <w:t xml:space="preserve">1. </w:t>
      </w:r>
      <w:r w:rsidR="0017561E">
        <w:rPr>
          <w:sz w:val="28"/>
          <w:szCs w:val="28"/>
        </w:rPr>
        <w:t>В</w:t>
      </w:r>
      <w:r w:rsidR="00031B44">
        <w:rPr>
          <w:sz w:val="28"/>
          <w:szCs w:val="28"/>
        </w:rPr>
        <w:t xml:space="preserve">нести </w:t>
      </w:r>
      <w:r w:rsidR="00BB77D1">
        <w:rPr>
          <w:sz w:val="28"/>
          <w:szCs w:val="28"/>
        </w:rPr>
        <w:t>в п</w:t>
      </w:r>
      <w:r w:rsidR="00031B44">
        <w:rPr>
          <w:sz w:val="28"/>
          <w:szCs w:val="28"/>
        </w:rPr>
        <w:t>остановлени</w:t>
      </w:r>
      <w:r w:rsidR="00BB77D1">
        <w:rPr>
          <w:sz w:val="28"/>
          <w:szCs w:val="28"/>
        </w:rPr>
        <w:t>е</w:t>
      </w:r>
      <w:r w:rsidR="00031B44">
        <w:rPr>
          <w:sz w:val="28"/>
          <w:szCs w:val="28"/>
        </w:rPr>
        <w:t xml:space="preserve"> </w:t>
      </w:r>
      <w:r w:rsidR="0017561E">
        <w:rPr>
          <w:sz w:val="28"/>
          <w:szCs w:val="28"/>
        </w:rPr>
        <w:t>администрации округа</w:t>
      </w:r>
      <w:r w:rsidR="00907B02">
        <w:rPr>
          <w:sz w:val="28"/>
          <w:szCs w:val="28"/>
        </w:rPr>
        <w:t xml:space="preserve"> Муром от 26.10.2010 года № 2668</w:t>
      </w:r>
      <w:r w:rsidR="0017561E">
        <w:rPr>
          <w:sz w:val="28"/>
          <w:szCs w:val="28"/>
        </w:rPr>
        <w:t xml:space="preserve"> «</w:t>
      </w:r>
      <w:r w:rsidR="00907B02">
        <w:rPr>
          <w:sz w:val="28"/>
          <w:szCs w:val="28"/>
        </w:rPr>
        <w:t xml:space="preserve">О </w:t>
      </w:r>
      <w:r w:rsidR="00907B02" w:rsidRPr="0017561E">
        <w:rPr>
          <w:sz w:val="28"/>
          <w:szCs w:val="28"/>
        </w:rPr>
        <w:t xml:space="preserve"> </w:t>
      </w:r>
      <w:r w:rsidR="00907B02">
        <w:rPr>
          <w:sz w:val="28"/>
          <w:szCs w:val="28"/>
        </w:rPr>
        <w:t>порядке задействования системы оповещения и информирования населения об угрозе возникновения или возникновении чрезвычайных ситуаций и об опасностях, возникающих при ведении военных действий или вследствие этих действий</w:t>
      </w:r>
      <w:r w:rsidR="0017561E">
        <w:rPr>
          <w:sz w:val="28"/>
          <w:szCs w:val="28"/>
        </w:rPr>
        <w:t>» следующие изменения:</w:t>
      </w:r>
    </w:p>
    <w:p w:rsidR="00445C3D" w:rsidRDefault="0017561E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 w:rsidRPr="0017561E">
        <w:rPr>
          <w:sz w:val="28"/>
          <w:szCs w:val="28"/>
        </w:rPr>
        <w:t xml:space="preserve">1.1 </w:t>
      </w:r>
      <w:r w:rsidR="00BB77D1">
        <w:rPr>
          <w:sz w:val="28"/>
          <w:szCs w:val="28"/>
        </w:rPr>
        <w:t xml:space="preserve"> приложение  №1 Постановления администрации округа Муром от 26.10.2010 года № </w:t>
      </w:r>
      <w:r w:rsidR="00907B02">
        <w:rPr>
          <w:sz w:val="28"/>
          <w:szCs w:val="28"/>
        </w:rPr>
        <w:t xml:space="preserve">2668 «О </w:t>
      </w:r>
      <w:r w:rsidR="00907B02" w:rsidRPr="0017561E">
        <w:rPr>
          <w:sz w:val="28"/>
          <w:szCs w:val="28"/>
        </w:rPr>
        <w:t xml:space="preserve"> </w:t>
      </w:r>
      <w:r w:rsidR="00907B02">
        <w:rPr>
          <w:sz w:val="28"/>
          <w:szCs w:val="28"/>
        </w:rPr>
        <w:t>порядке задействования системы оповещения и информирования населения об угрозе возникновения или возникновении чрезвычайных ситуаций и об опасностях, возникающих при ведении военных действий или вследствие этих действий»</w:t>
      </w:r>
      <w:r w:rsidR="00BB77D1">
        <w:rPr>
          <w:sz w:val="28"/>
          <w:szCs w:val="28"/>
        </w:rPr>
        <w:t xml:space="preserve">, пункт </w:t>
      </w:r>
      <w:r w:rsidR="00907B02">
        <w:rPr>
          <w:sz w:val="28"/>
          <w:szCs w:val="28"/>
        </w:rPr>
        <w:t>1</w:t>
      </w:r>
      <w:r w:rsidR="00BB77D1">
        <w:rPr>
          <w:sz w:val="28"/>
          <w:szCs w:val="28"/>
        </w:rPr>
        <w:t xml:space="preserve"> изложить в следующей редакции:</w:t>
      </w:r>
    </w:p>
    <w:p w:rsidR="0017561E" w:rsidRDefault="00BB77D1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07B02">
        <w:rPr>
          <w:sz w:val="28"/>
          <w:szCs w:val="28"/>
        </w:rPr>
        <w:t>1</w:t>
      </w:r>
      <w:r w:rsidR="003D663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907B02">
        <w:rPr>
          <w:sz w:val="28"/>
          <w:szCs w:val="28"/>
        </w:rPr>
        <w:t>аспоряж</w:t>
      </w:r>
      <w:r>
        <w:rPr>
          <w:sz w:val="28"/>
          <w:szCs w:val="28"/>
        </w:rPr>
        <w:t xml:space="preserve">ение на задействование  систем </w:t>
      </w:r>
      <w:r w:rsidR="00907B02">
        <w:rPr>
          <w:sz w:val="28"/>
          <w:szCs w:val="28"/>
        </w:rPr>
        <w:t xml:space="preserve">оповещения </w:t>
      </w:r>
      <w:r w:rsidR="00445C3D">
        <w:rPr>
          <w:sz w:val="28"/>
          <w:szCs w:val="28"/>
        </w:rPr>
        <w:t xml:space="preserve"> </w:t>
      </w:r>
      <w:r w:rsidR="00040A62">
        <w:rPr>
          <w:sz w:val="28"/>
          <w:szCs w:val="28"/>
        </w:rPr>
        <w:t>отдается</w:t>
      </w:r>
      <w:r w:rsidR="00445C3D">
        <w:rPr>
          <w:sz w:val="28"/>
          <w:szCs w:val="28"/>
        </w:rPr>
        <w:t xml:space="preserve">: </w:t>
      </w:r>
    </w:p>
    <w:p w:rsidR="00445C3D" w:rsidRDefault="00040A62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5C3D">
        <w:rPr>
          <w:sz w:val="28"/>
          <w:szCs w:val="28"/>
        </w:rPr>
        <w:t>егионально</w:t>
      </w:r>
      <w:r>
        <w:rPr>
          <w:sz w:val="28"/>
          <w:szCs w:val="28"/>
        </w:rPr>
        <w:t xml:space="preserve">й </w:t>
      </w:r>
      <w:r w:rsidR="00445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системой оповещения </w:t>
      </w:r>
      <w:r w:rsidR="00445C3D">
        <w:rPr>
          <w:sz w:val="28"/>
          <w:szCs w:val="28"/>
        </w:rPr>
        <w:t>–Губернатор</w:t>
      </w:r>
      <w:r>
        <w:rPr>
          <w:sz w:val="28"/>
          <w:szCs w:val="28"/>
        </w:rPr>
        <w:t>ом</w:t>
      </w:r>
      <w:r w:rsidR="00445C3D">
        <w:rPr>
          <w:sz w:val="28"/>
          <w:szCs w:val="28"/>
        </w:rPr>
        <w:t xml:space="preserve"> Владимирской области, в его отсутствие –первы</w:t>
      </w:r>
      <w:r>
        <w:rPr>
          <w:sz w:val="28"/>
          <w:szCs w:val="28"/>
        </w:rPr>
        <w:t>м</w:t>
      </w:r>
      <w:r w:rsidR="00445C3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ем </w:t>
      </w:r>
      <w:r w:rsidR="00445C3D">
        <w:rPr>
          <w:sz w:val="28"/>
          <w:szCs w:val="28"/>
        </w:rPr>
        <w:t xml:space="preserve"> Губернатора Владимирской области  по развитию инфраструктуры, ЖКХ и энергетики-председател</w:t>
      </w:r>
      <w:r>
        <w:rPr>
          <w:sz w:val="28"/>
          <w:szCs w:val="28"/>
        </w:rPr>
        <w:t>ем</w:t>
      </w:r>
      <w:r w:rsidR="00445C3D">
        <w:rPr>
          <w:sz w:val="28"/>
          <w:szCs w:val="28"/>
        </w:rPr>
        <w:t xml:space="preserve"> </w:t>
      </w:r>
      <w:r w:rsidR="00445C3D">
        <w:rPr>
          <w:sz w:val="28"/>
          <w:szCs w:val="28"/>
        </w:rPr>
        <w:lastRenderedPageBreak/>
        <w:t>комиссии администрации Владимирской области по предупреждению и ликвидации чрезвычайных ситуаций и обеспечению пожарной безопасности (далее КЧС и ОПБ);</w:t>
      </w:r>
    </w:p>
    <w:p w:rsidR="00445C3D" w:rsidRDefault="00040A62" w:rsidP="00445C3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местной системой оповещения </w:t>
      </w:r>
      <w:r w:rsidR="00445C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5C3D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="00445C3D">
        <w:rPr>
          <w:sz w:val="28"/>
          <w:szCs w:val="28"/>
        </w:rPr>
        <w:t xml:space="preserve"> администрации округа Муром, в его отсутствие Первы</w:t>
      </w:r>
      <w:r>
        <w:rPr>
          <w:sz w:val="28"/>
          <w:szCs w:val="28"/>
        </w:rPr>
        <w:t>м</w:t>
      </w:r>
      <w:r w:rsidR="00445C3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ем </w:t>
      </w:r>
      <w:r w:rsidR="00445C3D">
        <w:rPr>
          <w:sz w:val="28"/>
          <w:szCs w:val="28"/>
        </w:rPr>
        <w:t xml:space="preserve"> Главы администрации округа Муром</w:t>
      </w:r>
      <w:r w:rsidR="00A527B7">
        <w:rPr>
          <w:sz w:val="28"/>
          <w:szCs w:val="28"/>
        </w:rPr>
        <w:t xml:space="preserve"> по ЖКХ</w:t>
      </w:r>
      <w:r w:rsidR="00445C3D">
        <w:rPr>
          <w:sz w:val="28"/>
          <w:szCs w:val="28"/>
        </w:rPr>
        <w:t>, начальник</w:t>
      </w:r>
      <w:r>
        <w:rPr>
          <w:sz w:val="28"/>
          <w:szCs w:val="28"/>
        </w:rPr>
        <w:t>ом</w:t>
      </w:r>
      <w:r w:rsidR="00445C3D">
        <w:rPr>
          <w:sz w:val="28"/>
          <w:szCs w:val="28"/>
        </w:rPr>
        <w:t xml:space="preserve"> УЖКХ –председател</w:t>
      </w:r>
      <w:r>
        <w:rPr>
          <w:sz w:val="28"/>
          <w:szCs w:val="28"/>
        </w:rPr>
        <w:t>ем</w:t>
      </w:r>
      <w:r w:rsidR="00445C3D">
        <w:rPr>
          <w:sz w:val="28"/>
          <w:szCs w:val="28"/>
        </w:rPr>
        <w:t xml:space="preserve"> КЧС и ОПБ округа Муром;</w:t>
      </w:r>
    </w:p>
    <w:p w:rsidR="00445C3D" w:rsidRDefault="00040A62" w:rsidP="00445C3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локальной системой оповещения </w:t>
      </w:r>
      <w:r w:rsidR="00445C3D">
        <w:rPr>
          <w:sz w:val="28"/>
          <w:szCs w:val="28"/>
        </w:rPr>
        <w:t>–руководител</w:t>
      </w:r>
      <w:r>
        <w:rPr>
          <w:sz w:val="28"/>
          <w:szCs w:val="28"/>
        </w:rPr>
        <w:t>ем</w:t>
      </w:r>
      <w:r w:rsidR="00445C3D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предприятия, объекта (организации)</w:t>
      </w:r>
      <w:r w:rsidR="00445C3D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эксплуатирующей потенциально –опасный объект</w:t>
      </w:r>
      <w:r w:rsidR="00445C3D">
        <w:rPr>
          <w:sz w:val="28"/>
          <w:szCs w:val="28"/>
        </w:rPr>
        <w:t>»</w:t>
      </w:r>
    </w:p>
    <w:p w:rsidR="00445C3D" w:rsidRDefault="00445C3D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</w:t>
      </w:r>
      <w:r w:rsidR="00040A62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445C3D" w:rsidRDefault="003D663F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0A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40A62">
        <w:rPr>
          <w:sz w:val="28"/>
          <w:szCs w:val="28"/>
        </w:rPr>
        <w:t>Непосредственные действия (работы) по задействованию систем оповещения проводятся</w:t>
      </w:r>
      <w:r>
        <w:rPr>
          <w:sz w:val="28"/>
          <w:szCs w:val="28"/>
        </w:rPr>
        <w:t>:</w:t>
      </w:r>
    </w:p>
    <w:p w:rsidR="003D663F" w:rsidRDefault="00040A62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региональной системы оповещения –органом повседневного управления  РСЧС (старшим оперативным дежурным Федерального казенного учреждения  «Центр управления в кризисных ситуациях Главного управления МЧС России по Владимирской области»</w:t>
      </w:r>
      <w:r w:rsidR="0072412A">
        <w:rPr>
          <w:sz w:val="28"/>
          <w:szCs w:val="28"/>
        </w:rPr>
        <w:t>;</w:t>
      </w:r>
    </w:p>
    <w:p w:rsidR="0072412A" w:rsidRDefault="00040A62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местной системы оповещения – органом повседневного управления округа Муром (старшим оперативным дежурным единой дежурно-диспетчерской службы МКУ «Управление по делам ГО и ЧС округа Муром»)</w:t>
      </w:r>
      <w:r w:rsidR="0072412A">
        <w:rPr>
          <w:sz w:val="28"/>
          <w:szCs w:val="28"/>
        </w:rPr>
        <w:t>;</w:t>
      </w:r>
    </w:p>
    <w:p w:rsidR="0072412A" w:rsidRDefault="00240758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локальных (объектовых) систем оповещения – орг</w:t>
      </w:r>
      <w:r w:rsidR="008A4B23">
        <w:rPr>
          <w:sz w:val="28"/>
          <w:szCs w:val="28"/>
        </w:rPr>
        <w:t>а</w:t>
      </w:r>
      <w:r>
        <w:rPr>
          <w:sz w:val="28"/>
          <w:szCs w:val="28"/>
        </w:rPr>
        <w:t>ном повседневного управления предприятия, объекта (организации) эксплуатирующей потенциально –опасный объект»</w:t>
      </w:r>
      <w:r w:rsidR="0072412A">
        <w:rPr>
          <w:sz w:val="28"/>
          <w:szCs w:val="28"/>
        </w:rPr>
        <w:t>.</w:t>
      </w:r>
      <w:r w:rsidR="00A02D63">
        <w:rPr>
          <w:sz w:val="28"/>
          <w:szCs w:val="28"/>
        </w:rPr>
        <w:t xml:space="preserve"> </w:t>
      </w:r>
    </w:p>
    <w:p w:rsidR="00374F11" w:rsidRDefault="00374F11" w:rsidP="00374F11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пункт 3 </w:t>
      </w:r>
      <w:r w:rsidR="008A4B23">
        <w:rPr>
          <w:sz w:val="28"/>
          <w:szCs w:val="28"/>
        </w:rPr>
        <w:t>считать утратившим силу;</w:t>
      </w:r>
    </w:p>
    <w:p w:rsidR="00240758" w:rsidRDefault="00240758" w:rsidP="00240758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4B23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 </w:t>
      </w:r>
      <w:r w:rsidR="008A4B23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5E42B4" w:rsidRDefault="005E42B4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4B2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74F11">
        <w:rPr>
          <w:sz w:val="28"/>
          <w:szCs w:val="28"/>
        </w:rPr>
        <w:t>О</w:t>
      </w:r>
      <w:r>
        <w:rPr>
          <w:sz w:val="28"/>
          <w:szCs w:val="28"/>
        </w:rPr>
        <w:t>повещение руководящего состава осуществляют:</w:t>
      </w:r>
    </w:p>
    <w:p w:rsidR="008A4B23" w:rsidRDefault="005E42B4" w:rsidP="00374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руководящего состава </w:t>
      </w:r>
      <w:r w:rsidR="00374F11">
        <w:rPr>
          <w:sz w:val="28"/>
          <w:szCs w:val="28"/>
        </w:rPr>
        <w:t xml:space="preserve">администрации округа Муром, звена РСЧС, состав КЧС и ОПБ округа Муром, Эвакуационной комиссии округа Муром, </w:t>
      </w:r>
      <w:r w:rsidR="00374F11">
        <w:rPr>
          <w:noProof w:val="0"/>
          <w:sz w:val="28"/>
          <w:szCs w:val="28"/>
        </w:rPr>
        <w:t>К</w:t>
      </w:r>
      <w:r w:rsidR="00374F11" w:rsidRPr="00374F11">
        <w:rPr>
          <w:noProof w:val="0"/>
          <w:sz w:val="28"/>
          <w:szCs w:val="28"/>
        </w:rPr>
        <w:t>омиссии по повышению устойчивости</w:t>
      </w:r>
      <w:r w:rsidR="00374F11">
        <w:rPr>
          <w:noProof w:val="0"/>
          <w:sz w:val="28"/>
          <w:szCs w:val="28"/>
        </w:rPr>
        <w:t xml:space="preserve"> </w:t>
      </w:r>
      <w:r w:rsidR="00374F11" w:rsidRPr="00374F11">
        <w:rPr>
          <w:noProof w:val="0"/>
          <w:sz w:val="28"/>
          <w:szCs w:val="28"/>
        </w:rPr>
        <w:t>функционирования экономики округа Муром</w:t>
      </w:r>
      <w:r w:rsidR="00374F11">
        <w:rPr>
          <w:noProof w:val="0"/>
          <w:sz w:val="28"/>
          <w:szCs w:val="28"/>
        </w:rPr>
        <w:t xml:space="preserve">, </w:t>
      </w:r>
      <w:r w:rsidR="00374F11">
        <w:rPr>
          <w:sz w:val="28"/>
          <w:szCs w:val="28"/>
        </w:rPr>
        <w:t>сотрудников МКУ «Управление по делам ГО и ЧС округа Муром» -оператив</w:t>
      </w:r>
      <w:r w:rsidR="00C35403">
        <w:rPr>
          <w:sz w:val="28"/>
          <w:szCs w:val="28"/>
        </w:rPr>
        <w:t>ный дежурный ЕДДС МКУ «Управлен</w:t>
      </w:r>
      <w:r w:rsidR="00374F11">
        <w:rPr>
          <w:sz w:val="28"/>
          <w:szCs w:val="28"/>
        </w:rPr>
        <w:t>ие по делам ГО и ЧС округа Муром» с использованием автоматизированной системы оповещения «Градиент -128 ОП»</w:t>
      </w:r>
      <w:r w:rsidR="008A4B23">
        <w:rPr>
          <w:sz w:val="28"/>
          <w:szCs w:val="28"/>
        </w:rPr>
        <w:t>;</w:t>
      </w:r>
    </w:p>
    <w:p w:rsidR="00374F11" w:rsidRDefault="00374F11" w:rsidP="00374F11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4B23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 </w:t>
      </w:r>
      <w:r w:rsidR="008A4B23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8A4B23" w:rsidRPr="0017561E" w:rsidRDefault="008A4B23" w:rsidP="008A4B2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Ответственность за поддержание систем оповещения в готовности к применению путем проведения технического обслуживания </w:t>
      </w:r>
      <w:r w:rsidR="00AC5E53">
        <w:rPr>
          <w:sz w:val="28"/>
          <w:szCs w:val="28"/>
        </w:rPr>
        <w:t>и плановых проверок возлагается</w:t>
      </w:r>
      <w:r>
        <w:rPr>
          <w:sz w:val="28"/>
          <w:szCs w:val="28"/>
        </w:rPr>
        <w:t>:</w:t>
      </w:r>
    </w:p>
    <w:p w:rsidR="005912E1" w:rsidRDefault="005912E1" w:rsidP="008A4B2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местной системы оповещения, комплексной системы экстренного оповещения населения округа Муром - на Главу администрации округа Муром. </w:t>
      </w:r>
    </w:p>
    <w:p w:rsidR="005912E1" w:rsidRDefault="005912E1" w:rsidP="005912E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руководящего состава администрации округа Муром, звена РСЧС, состав КЧС и ОПБ округа Муром, Эвакуационной комиссии округа Муром, </w:t>
      </w:r>
      <w:r>
        <w:rPr>
          <w:noProof w:val="0"/>
          <w:sz w:val="28"/>
          <w:szCs w:val="28"/>
        </w:rPr>
        <w:t>К</w:t>
      </w:r>
      <w:r w:rsidRPr="00374F11">
        <w:rPr>
          <w:noProof w:val="0"/>
          <w:sz w:val="28"/>
          <w:szCs w:val="28"/>
        </w:rPr>
        <w:t>омиссии по повышению устойчивости</w:t>
      </w:r>
      <w:r>
        <w:rPr>
          <w:noProof w:val="0"/>
          <w:sz w:val="28"/>
          <w:szCs w:val="28"/>
        </w:rPr>
        <w:t xml:space="preserve"> </w:t>
      </w:r>
      <w:r w:rsidRPr="00374F11">
        <w:rPr>
          <w:noProof w:val="0"/>
          <w:sz w:val="28"/>
          <w:szCs w:val="28"/>
        </w:rPr>
        <w:t>функционирования экономики округа Муром</w:t>
      </w:r>
      <w:r>
        <w:rPr>
          <w:noProof w:val="0"/>
          <w:sz w:val="28"/>
          <w:szCs w:val="28"/>
        </w:rPr>
        <w:t xml:space="preserve">, </w:t>
      </w:r>
      <w:r>
        <w:rPr>
          <w:sz w:val="28"/>
          <w:szCs w:val="28"/>
        </w:rPr>
        <w:t>сотрудников МКУ «Управление по делам ГО и ЧС округа Муром» уточняются один раз в квартал отделом и корректируются в программе «Градиент-128 ОП» оперативными дежурными ЕДДС  МКУ «Управление по делам ГО и ЧС округа Муром»;</w:t>
      </w:r>
    </w:p>
    <w:p w:rsidR="005912E1" w:rsidRDefault="005912E1" w:rsidP="005912E1">
      <w:pPr>
        <w:widowControl w:val="0"/>
        <w:suppressAutoHyphens/>
        <w:ind w:firstLine="993"/>
        <w:jc w:val="both"/>
        <w:rPr>
          <w:sz w:val="28"/>
          <w:szCs w:val="28"/>
        </w:rPr>
      </w:pPr>
    </w:p>
    <w:p w:rsidR="008A4B23" w:rsidRDefault="008A4B23" w:rsidP="008A4B23">
      <w:pPr>
        <w:ind w:firstLine="1134"/>
        <w:jc w:val="both"/>
        <w:rPr>
          <w:sz w:val="28"/>
          <w:szCs w:val="28"/>
        </w:rPr>
      </w:pPr>
    </w:p>
    <w:p w:rsidR="005912E1" w:rsidRDefault="005912E1" w:rsidP="008A4B2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локальных (объектовых) систем оповещения –на руководителя предприятия, объекта (организации), эксплуатирующей потенциально –опасный объект». </w:t>
      </w:r>
    </w:p>
    <w:p w:rsidR="005912E1" w:rsidRDefault="005912E1" w:rsidP="008A4B2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в состоянии постоянной готовности к использованию систем оповещения населения мероприятия  проверки готовности систем оповещения, тренировки по передаче сигналов оповещения и информирования населения проводятся совместно с организациями связи, операторами связи и организациями телерадиовещания;</w:t>
      </w:r>
    </w:p>
    <w:p w:rsidR="005912E1" w:rsidRDefault="00987F8B" w:rsidP="008A4B2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912E1">
        <w:rPr>
          <w:sz w:val="28"/>
          <w:szCs w:val="28"/>
        </w:rPr>
        <w:t xml:space="preserve">ехническая проверка </w:t>
      </w:r>
      <w:r>
        <w:rPr>
          <w:sz w:val="28"/>
          <w:szCs w:val="28"/>
        </w:rPr>
        <w:t>готовности местной автоматизированной системы  централизованного оповещения населения, комплексной системы экстренного оповещения населения округа Муром</w:t>
      </w:r>
      <w:r w:rsidR="00AC5E53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>:</w:t>
      </w:r>
    </w:p>
    <w:p w:rsidR="00987F8B" w:rsidRDefault="00987F8B" w:rsidP="008A4B2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ежемесячно, каждый третий поне</w:t>
      </w:r>
      <w:r w:rsidR="00E110F7">
        <w:rPr>
          <w:sz w:val="28"/>
          <w:szCs w:val="28"/>
        </w:rPr>
        <w:t>дельник месяца с 14.00 до 14.30</w:t>
      </w:r>
      <w:r>
        <w:rPr>
          <w:sz w:val="28"/>
          <w:szCs w:val="28"/>
        </w:rPr>
        <w:t xml:space="preserve">  с осуществлением перехвата вещания радиоканалов «Радио России», «Маяк» и сети проводного радиовещания, при этом сирены, уличные громкоговорители не задействуются, перехват телевизионных каналов УКВ  радиовещания не осуществляется;</w:t>
      </w:r>
    </w:p>
    <w:p w:rsidR="00987F8B" w:rsidRDefault="00987F8B" w:rsidP="008A4B2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каждый третий понедельник первого месяца квартала  с 11.00 до 11.10 с перехватом сетей УКВ радиовещания и телевещания с передачей проверочного речевого сообщения, при этом сирены не задействуются;</w:t>
      </w:r>
    </w:p>
    <w:p w:rsidR="00AC5E53" w:rsidRDefault="00987F8B" w:rsidP="008A4B2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ежегодно, каждый третий по</w:t>
      </w:r>
      <w:r w:rsidR="00E110F7">
        <w:rPr>
          <w:sz w:val="28"/>
          <w:szCs w:val="28"/>
        </w:rPr>
        <w:t>недельник мая, с 14.00 до 14.30</w:t>
      </w:r>
      <w:r>
        <w:rPr>
          <w:sz w:val="28"/>
          <w:szCs w:val="28"/>
        </w:rPr>
        <w:t xml:space="preserve"> с задействованием всех технических средств системы оп</w:t>
      </w:r>
      <w:r w:rsidR="008670A0">
        <w:rPr>
          <w:sz w:val="28"/>
          <w:szCs w:val="28"/>
        </w:rPr>
        <w:t>овещения при участии представи</w:t>
      </w:r>
      <w:r>
        <w:rPr>
          <w:sz w:val="28"/>
          <w:szCs w:val="28"/>
        </w:rPr>
        <w:t>телей телерадиокомпаний</w:t>
      </w:r>
      <w:r w:rsidR="00AC5E53">
        <w:rPr>
          <w:sz w:val="28"/>
          <w:szCs w:val="28"/>
        </w:rPr>
        <w:t>.</w:t>
      </w:r>
    </w:p>
    <w:p w:rsidR="00987F8B" w:rsidRDefault="00AC5E53" w:rsidP="008A4B2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 проверки</w:t>
      </w:r>
      <w:r w:rsidR="00987F8B">
        <w:rPr>
          <w:sz w:val="28"/>
          <w:szCs w:val="28"/>
        </w:rPr>
        <w:t>».</w:t>
      </w:r>
    </w:p>
    <w:p w:rsidR="006859D1" w:rsidRDefault="00031B44" w:rsidP="00443D34">
      <w:pPr>
        <w:widowControl w:val="0"/>
        <w:suppressAutoHyphens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</w:t>
      </w:r>
      <w:r w:rsidR="00A40C99">
        <w:rPr>
          <w:noProof w:val="0"/>
          <w:sz w:val="28"/>
        </w:rPr>
        <w:t xml:space="preserve">. </w:t>
      </w:r>
      <w:r w:rsidR="00402ACA" w:rsidRPr="004F32F4">
        <w:rPr>
          <w:noProof w:val="0"/>
          <w:sz w:val="28"/>
        </w:rPr>
        <w:t xml:space="preserve">Контроль </w:t>
      </w:r>
      <w:r w:rsidR="00FA1707">
        <w:rPr>
          <w:noProof w:val="0"/>
          <w:sz w:val="28"/>
        </w:rPr>
        <w:t xml:space="preserve"> </w:t>
      </w:r>
      <w:r w:rsidR="00B679DA">
        <w:rPr>
          <w:noProof w:val="0"/>
          <w:sz w:val="28"/>
        </w:rPr>
        <w:t xml:space="preserve">за </w:t>
      </w:r>
      <w:r w:rsidR="00344212">
        <w:rPr>
          <w:noProof w:val="0"/>
          <w:sz w:val="28"/>
        </w:rPr>
        <w:t xml:space="preserve">  </w:t>
      </w:r>
      <w:r w:rsidR="00B679DA">
        <w:rPr>
          <w:noProof w:val="0"/>
          <w:sz w:val="28"/>
        </w:rPr>
        <w:t>ис</w:t>
      </w:r>
      <w:r w:rsidR="00402ACA" w:rsidRPr="004F32F4">
        <w:rPr>
          <w:noProof w:val="0"/>
          <w:sz w:val="28"/>
        </w:rPr>
        <w:t xml:space="preserve">полнением </w:t>
      </w:r>
      <w:r w:rsidR="00344212">
        <w:rPr>
          <w:noProof w:val="0"/>
          <w:sz w:val="28"/>
        </w:rPr>
        <w:t xml:space="preserve">  </w:t>
      </w:r>
      <w:r w:rsidR="00402ACA" w:rsidRPr="004F32F4">
        <w:rPr>
          <w:noProof w:val="0"/>
          <w:sz w:val="28"/>
        </w:rPr>
        <w:t>настоящего</w:t>
      </w:r>
      <w:r w:rsidR="00344212">
        <w:rPr>
          <w:noProof w:val="0"/>
          <w:sz w:val="28"/>
        </w:rPr>
        <w:t xml:space="preserve">  </w:t>
      </w:r>
      <w:r w:rsidR="00402ACA" w:rsidRPr="004F32F4">
        <w:rPr>
          <w:noProof w:val="0"/>
          <w:sz w:val="28"/>
        </w:rPr>
        <w:t xml:space="preserve"> постановления возложить на</w:t>
      </w:r>
      <w:r w:rsidR="006859D1" w:rsidRPr="006859D1">
        <w:rPr>
          <w:noProof w:val="0"/>
          <w:sz w:val="28"/>
        </w:rPr>
        <w:t xml:space="preserve"> </w:t>
      </w:r>
      <w:r w:rsidR="00D21648">
        <w:rPr>
          <w:noProof w:val="0"/>
          <w:sz w:val="28"/>
        </w:rPr>
        <w:t xml:space="preserve">первого </w:t>
      </w:r>
      <w:r w:rsidR="006859D1">
        <w:rPr>
          <w:noProof w:val="0"/>
          <w:sz w:val="28"/>
        </w:rPr>
        <w:t>заместителя Главы администрации округа</w:t>
      </w:r>
      <w:r w:rsidR="00EA7069">
        <w:rPr>
          <w:noProof w:val="0"/>
          <w:sz w:val="28"/>
        </w:rPr>
        <w:t xml:space="preserve"> Муром</w:t>
      </w:r>
      <w:r w:rsidR="00A53ABA">
        <w:rPr>
          <w:noProof w:val="0"/>
          <w:sz w:val="28"/>
        </w:rPr>
        <w:t xml:space="preserve"> по ЖКХ, начальника у</w:t>
      </w:r>
      <w:r w:rsidR="006859D1">
        <w:rPr>
          <w:noProof w:val="0"/>
          <w:sz w:val="28"/>
        </w:rPr>
        <w:t xml:space="preserve">правления ЖКХ </w:t>
      </w:r>
      <w:r w:rsidR="00EA7069">
        <w:rPr>
          <w:noProof w:val="0"/>
          <w:sz w:val="28"/>
        </w:rPr>
        <w:t xml:space="preserve"> </w:t>
      </w:r>
      <w:r w:rsidR="00164CA7">
        <w:rPr>
          <w:noProof w:val="0"/>
          <w:sz w:val="28"/>
        </w:rPr>
        <w:t>И.</w:t>
      </w:r>
      <w:r w:rsidR="006859D1">
        <w:rPr>
          <w:noProof w:val="0"/>
          <w:sz w:val="28"/>
        </w:rPr>
        <w:t>К. Федурина.</w:t>
      </w:r>
    </w:p>
    <w:p w:rsidR="002C432F" w:rsidRPr="00A0477C" w:rsidRDefault="003959B2" w:rsidP="00443D34">
      <w:pPr>
        <w:widowControl w:val="0"/>
        <w:suppressAutoHyphens/>
        <w:jc w:val="both"/>
        <w:rPr>
          <w:noProof w:val="0"/>
          <w:sz w:val="28"/>
          <w:szCs w:val="28"/>
        </w:rPr>
      </w:pPr>
      <w:r>
        <w:rPr>
          <w:sz w:val="28"/>
        </w:rPr>
        <w:t xml:space="preserve">       </w:t>
      </w:r>
      <w:r w:rsidR="00AB400A">
        <w:rPr>
          <w:sz w:val="28"/>
        </w:rPr>
        <w:t xml:space="preserve"> </w:t>
      </w:r>
      <w:r w:rsidR="00031B44">
        <w:rPr>
          <w:sz w:val="28"/>
        </w:rPr>
        <w:t>3</w:t>
      </w:r>
      <w:r w:rsidR="002C432F">
        <w:rPr>
          <w:noProof w:val="0"/>
          <w:sz w:val="28"/>
          <w:szCs w:val="28"/>
        </w:rPr>
        <w:t xml:space="preserve">. </w:t>
      </w:r>
      <w:r w:rsidR="002C432F" w:rsidRPr="00A0477C">
        <w:rPr>
          <w:noProof w:val="0"/>
          <w:sz w:val="28"/>
          <w:szCs w:val="28"/>
        </w:rPr>
        <w:t>Постановление вступает в силу со дня его подписания и подлежит   официальному опубликованию в средствах массовой информации.</w:t>
      </w:r>
    </w:p>
    <w:p w:rsidR="002C432F" w:rsidRPr="00A0477C" w:rsidRDefault="002C432F" w:rsidP="00443D34">
      <w:pPr>
        <w:widowControl w:val="0"/>
        <w:suppressAutoHyphens/>
        <w:jc w:val="both"/>
        <w:rPr>
          <w:noProof w:val="0"/>
          <w:sz w:val="28"/>
          <w:szCs w:val="28"/>
        </w:rPr>
      </w:pPr>
    </w:p>
    <w:p w:rsidR="002C432F" w:rsidRPr="00A0477C" w:rsidRDefault="002C432F" w:rsidP="00443D34">
      <w:pPr>
        <w:widowControl w:val="0"/>
        <w:suppressAutoHyphens/>
        <w:jc w:val="both"/>
        <w:rPr>
          <w:noProof w:val="0"/>
          <w:sz w:val="28"/>
          <w:szCs w:val="28"/>
        </w:rPr>
      </w:pPr>
    </w:p>
    <w:p w:rsidR="002C432F" w:rsidRPr="00A0477C" w:rsidRDefault="002C432F" w:rsidP="00443D34">
      <w:pPr>
        <w:widowControl w:val="0"/>
        <w:suppressAutoHyphens/>
        <w:jc w:val="both"/>
        <w:rPr>
          <w:noProof w:val="0"/>
          <w:sz w:val="28"/>
          <w:szCs w:val="28"/>
        </w:rPr>
      </w:pPr>
      <w:r w:rsidRPr="00A0477C">
        <w:rPr>
          <w:noProof w:val="0"/>
          <w:sz w:val="28"/>
          <w:szCs w:val="28"/>
        </w:rPr>
        <w:t xml:space="preserve">          Глава округа                                                                              Е. Е. Рычков</w:t>
      </w:r>
    </w:p>
    <w:p w:rsidR="002C432F" w:rsidRPr="00A0477C" w:rsidRDefault="002C432F" w:rsidP="00443D34">
      <w:pPr>
        <w:widowControl w:val="0"/>
        <w:suppressAutoHyphens/>
        <w:spacing w:before="120"/>
        <w:jc w:val="both"/>
        <w:rPr>
          <w:noProof w:val="0"/>
          <w:sz w:val="28"/>
          <w:szCs w:val="28"/>
        </w:rPr>
      </w:pPr>
    </w:p>
    <w:p w:rsidR="002C432F" w:rsidRDefault="002C432F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F85A39" w:rsidTr="006E317A">
        <w:tc>
          <w:tcPr>
            <w:tcW w:w="6237" w:type="dxa"/>
          </w:tcPr>
          <w:p w:rsidR="00F85A39" w:rsidRDefault="00443D34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br w:type="page"/>
            </w:r>
            <w:r w:rsidR="00F85A39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709"/>
              <w:rPr>
                <w:sz w:val="24"/>
              </w:rPr>
            </w:pP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>Начальник Муниципального казенного учреждения «Управление по делам ГО и ЧС округа Муром»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</w:p>
          <w:p w:rsidR="00F85A39" w:rsidRPr="00BD29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В.И. Иванчук</w:t>
            </w: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rPr>
                <w:sz w:val="24"/>
              </w:rPr>
            </w:pPr>
          </w:p>
        </w:tc>
      </w:tr>
      <w:tr w:rsidR="00F85A39" w:rsidRPr="00A94F3B" w:rsidTr="006E317A">
        <w:tc>
          <w:tcPr>
            <w:tcW w:w="6237" w:type="dxa"/>
          </w:tcPr>
          <w:p w:rsidR="00F85A39" w:rsidRPr="00A94F3B" w:rsidRDefault="00F85A39" w:rsidP="00443D34">
            <w:pPr>
              <w:widowControl w:val="0"/>
              <w:suppressAutoHyphens/>
              <w:ind w:left="639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A39" w:rsidRPr="00A94F3B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rPr>
                <w:sz w:val="24"/>
              </w:rPr>
            </w:pPr>
          </w:p>
        </w:tc>
      </w:tr>
      <w:tr w:rsidR="00F85A39" w:rsidTr="006E317A">
        <w:trPr>
          <w:trHeight w:val="320"/>
        </w:trPr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Первый зам. Главы администрации округа Муром по ЖКХ, начальник управления ЖКХ 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</w:p>
          <w:p w:rsidR="00F85A39" w:rsidRPr="00BD29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C173B7" w:rsidTr="006E317A">
        <w:trPr>
          <w:trHeight w:val="320"/>
        </w:trPr>
        <w:tc>
          <w:tcPr>
            <w:tcW w:w="6237" w:type="dxa"/>
          </w:tcPr>
          <w:p w:rsidR="00C173B7" w:rsidRDefault="00C173B7" w:rsidP="00443D34">
            <w:pPr>
              <w:pStyle w:val="10"/>
              <w:widowControl w:val="0"/>
              <w:suppressAutoHyphens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173B7" w:rsidRDefault="00C173B7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rPr>
                <w:sz w:val="24"/>
              </w:rPr>
            </w:pP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 w:rsidR="00F85A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Д.А. Карпов</w:t>
            </w:r>
          </w:p>
        </w:tc>
      </w:tr>
    </w:tbl>
    <w:p w:rsidR="00F85A39" w:rsidRDefault="00F85A39" w:rsidP="00443D34">
      <w:pPr>
        <w:widowControl w:val="0"/>
        <w:suppressAutoHyphens/>
        <w:ind w:left="567" w:firstLine="708"/>
        <w:rPr>
          <w:noProof w:val="0"/>
        </w:rPr>
      </w:pPr>
    </w:p>
    <w:p w:rsidR="00F85A39" w:rsidRDefault="00F85A39" w:rsidP="00443D34">
      <w:pPr>
        <w:pStyle w:val="10"/>
        <w:widowControl w:val="0"/>
        <w:suppressAutoHyphens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BA3872" w:rsidRDefault="00BA3872" w:rsidP="00443D34">
      <w:pPr>
        <w:pStyle w:val="10"/>
        <w:widowControl w:val="0"/>
        <w:suppressAutoHyphens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</w:t>
      </w:r>
    </w:p>
    <w:p w:rsidR="00BA3872" w:rsidRDefault="00BA3872" w:rsidP="00443D34">
      <w:pPr>
        <w:pStyle w:val="10"/>
        <w:widowControl w:val="0"/>
        <w:suppressAutoHyphens/>
        <w:ind w:firstLine="567"/>
        <w:rPr>
          <w:sz w:val="24"/>
        </w:rPr>
      </w:pPr>
      <w:r>
        <w:rPr>
          <w:sz w:val="24"/>
        </w:rPr>
        <w:t xml:space="preserve">   МКУ округа Муром «Организационное управление»                     Е.В. Комиссарова                          </w:t>
      </w:r>
    </w:p>
    <w:p w:rsidR="00BA3872" w:rsidRDefault="00BA3872" w:rsidP="00443D34">
      <w:pPr>
        <w:widowControl w:val="0"/>
        <w:suppressAutoHyphens/>
        <w:ind w:left="993"/>
        <w:rPr>
          <w:noProof w:val="0"/>
        </w:rPr>
      </w:pPr>
    </w:p>
    <w:p w:rsidR="00F85A39" w:rsidRDefault="00F85A39" w:rsidP="00443D34">
      <w:pPr>
        <w:pStyle w:val="10"/>
        <w:widowControl w:val="0"/>
        <w:suppressAutoHyphens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F85A39" w:rsidRDefault="00F85A39" w:rsidP="00443D34">
      <w:pPr>
        <w:pStyle w:val="10"/>
        <w:widowControl w:val="0"/>
        <w:suppressAutoHyphens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85A39" w:rsidRPr="00BD2939" w:rsidRDefault="00F85A39" w:rsidP="00443D34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F85A39" w:rsidRDefault="00F85A39" w:rsidP="00443D34">
      <w:pPr>
        <w:widowControl w:val="0"/>
        <w:suppressAutoHyphens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56"/>
      </w:tblGrid>
      <w:tr w:rsidR="00F85A39" w:rsidTr="00684BB5">
        <w:tc>
          <w:tcPr>
            <w:tcW w:w="297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656" w:type="dxa"/>
          </w:tcPr>
          <w:p w:rsidR="00F85A39" w:rsidRPr="00EC0873" w:rsidRDefault="00042E8B" w:rsidP="00443D34">
            <w:pPr>
              <w:pStyle w:val="10"/>
              <w:widowControl w:val="0"/>
              <w:suppressAutoHyphens/>
              <w:ind w:left="71"/>
              <w:jc w:val="both"/>
              <w:rPr>
                <w:sz w:val="24"/>
              </w:rPr>
            </w:pPr>
            <w:r w:rsidRPr="00EC0873">
              <w:rPr>
                <w:sz w:val="24"/>
              </w:rPr>
              <w:t>Администрация округа Муром, 1 экз.</w:t>
            </w:r>
            <w:r w:rsidR="00F85A39" w:rsidRPr="00EC0873">
              <w:rPr>
                <w:sz w:val="24"/>
              </w:rPr>
              <w:t xml:space="preserve">, </w:t>
            </w:r>
          </w:p>
          <w:p w:rsidR="00042E8B" w:rsidRPr="00EC0873" w:rsidRDefault="00042E8B" w:rsidP="00443D34">
            <w:pPr>
              <w:pStyle w:val="10"/>
              <w:widowControl w:val="0"/>
              <w:suppressAutoHyphens/>
              <w:ind w:left="71"/>
              <w:jc w:val="both"/>
              <w:rPr>
                <w:sz w:val="24"/>
              </w:rPr>
            </w:pPr>
            <w:r w:rsidRPr="00EC0873">
              <w:rPr>
                <w:sz w:val="24"/>
              </w:rPr>
              <w:t>Управление ЖКХ администрации округа Муром, 1 экз.</w:t>
            </w:r>
          </w:p>
          <w:p w:rsidR="0014707D" w:rsidRDefault="003B4F19" w:rsidP="00443D34">
            <w:pPr>
              <w:pStyle w:val="10"/>
              <w:widowControl w:val="0"/>
              <w:suppressAutoHyphens/>
              <w:ind w:left="71"/>
              <w:jc w:val="both"/>
              <w:rPr>
                <w:sz w:val="24"/>
              </w:rPr>
            </w:pPr>
            <w:r w:rsidRPr="00EC0873">
              <w:rPr>
                <w:sz w:val="24"/>
              </w:rPr>
              <w:t>М</w:t>
            </w:r>
            <w:r w:rsidR="00042E8B" w:rsidRPr="00EC0873">
              <w:rPr>
                <w:sz w:val="24"/>
              </w:rPr>
              <w:t>КУ «Управление по делам ГО и ЧС округа Муром», 1 экз.</w:t>
            </w:r>
          </w:p>
          <w:p w:rsidR="0072412A" w:rsidRPr="003C7BAC" w:rsidRDefault="0072412A" w:rsidP="00443D34">
            <w:pPr>
              <w:pStyle w:val="10"/>
              <w:widowControl w:val="0"/>
              <w:suppressAutoHyphens/>
              <w:ind w:left="71"/>
              <w:jc w:val="both"/>
              <w:rPr>
                <w:sz w:val="24"/>
              </w:rPr>
            </w:pPr>
          </w:p>
        </w:tc>
      </w:tr>
    </w:tbl>
    <w:p w:rsidR="00311AAC" w:rsidRDefault="00311AAC" w:rsidP="00443D34">
      <w:pPr>
        <w:widowControl w:val="0"/>
        <w:suppressAutoHyphens/>
        <w:ind w:firstLine="5954"/>
        <w:jc w:val="center"/>
      </w:pPr>
    </w:p>
    <w:sectPr w:rsidR="00311AAC" w:rsidSect="00A527B7">
      <w:headerReference w:type="even" r:id="rId8"/>
      <w:pgSz w:w="11907" w:h="16840" w:code="9"/>
      <w:pgMar w:top="567" w:right="1134" w:bottom="709" w:left="1418" w:header="720" w:footer="23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59" w:rsidRDefault="00AF5059">
      <w:r>
        <w:separator/>
      </w:r>
    </w:p>
  </w:endnote>
  <w:endnote w:type="continuationSeparator" w:id="0">
    <w:p w:rsidR="00AF5059" w:rsidRDefault="00AF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59" w:rsidRDefault="00AF5059">
      <w:r>
        <w:separator/>
      </w:r>
    </w:p>
  </w:footnote>
  <w:footnote w:type="continuationSeparator" w:id="0">
    <w:p w:rsidR="00AF5059" w:rsidRDefault="00AF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35" w:rsidRDefault="00D26EA0" w:rsidP="006E3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2F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F35" w:rsidRDefault="00B92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FC7FF5"/>
    <w:multiLevelType w:val="hybridMultilevel"/>
    <w:tmpl w:val="1200C5F0"/>
    <w:lvl w:ilvl="0" w:tplc="ADBCB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C8B58A8"/>
    <w:multiLevelType w:val="hybridMultilevel"/>
    <w:tmpl w:val="B88A2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14BE5"/>
    <w:multiLevelType w:val="hybridMultilevel"/>
    <w:tmpl w:val="CB086D0C"/>
    <w:lvl w:ilvl="0" w:tplc="807CA8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647ADF"/>
    <w:multiLevelType w:val="hybridMultilevel"/>
    <w:tmpl w:val="D884C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07A8620">
      <w:start w:val="1"/>
      <w:numFmt w:val="decimal"/>
      <w:lvlText w:val="24.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2"/>
    <w:rsid w:val="00000676"/>
    <w:rsid w:val="00004BA7"/>
    <w:rsid w:val="000058CF"/>
    <w:rsid w:val="000111B9"/>
    <w:rsid w:val="00012788"/>
    <w:rsid w:val="000130D9"/>
    <w:rsid w:val="00013769"/>
    <w:rsid w:val="0001735C"/>
    <w:rsid w:val="000174B5"/>
    <w:rsid w:val="0002265A"/>
    <w:rsid w:val="00031B44"/>
    <w:rsid w:val="00033EF5"/>
    <w:rsid w:val="000364A7"/>
    <w:rsid w:val="000379DC"/>
    <w:rsid w:val="00040A62"/>
    <w:rsid w:val="00042D28"/>
    <w:rsid w:val="00042E8B"/>
    <w:rsid w:val="00050BB7"/>
    <w:rsid w:val="0005186C"/>
    <w:rsid w:val="00052B12"/>
    <w:rsid w:val="000579C0"/>
    <w:rsid w:val="00062329"/>
    <w:rsid w:val="000645E6"/>
    <w:rsid w:val="00071F79"/>
    <w:rsid w:val="0007481C"/>
    <w:rsid w:val="00075E85"/>
    <w:rsid w:val="00081C01"/>
    <w:rsid w:val="00083379"/>
    <w:rsid w:val="00083952"/>
    <w:rsid w:val="000872A2"/>
    <w:rsid w:val="000912D4"/>
    <w:rsid w:val="000917EF"/>
    <w:rsid w:val="00095CB1"/>
    <w:rsid w:val="000A3B7E"/>
    <w:rsid w:val="000A79A8"/>
    <w:rsid w:val="000B0E2A"/>
    <w:rsid w:val="000B0E38"/>
    <w:rsid w:val="000B1BF1"/>
    <w:rsid w:val="000B468C"/>
    <w:rsid w:val="000B67FA"/>
    <w:rsid w:val="000C084B"/>
    <w:rsid w:val="000C4CDE"/>
    <w:rsid w:val="000C772F"/>
    <w:rsid w:val="000C799A"/>
    <w:rsid w:val="000D44D9"/>
    <w:rsid w:val="000D4B0E"/>
    <w:rsid w:val="000D67EA"/>
    <w:rsid w:val="000E0322"/>
    <w:rsid w:val="000E04E6"/>
    <w:rsid w:val="000E292C"/>
    <w:rsid w:val="000E36CF"/>
    <w:rsid w:val="000E6BB6"/>
    <w:rsid w:val="000E6E93"/>
    <w:rsid w:val="000F23A3"/>
    <w:rsid w:val="000F3540"/>
    <w:rsid w:val="000F450E"/>
    <w:rsid w:val="00100671"/>
    <w:rsid w:val="001019D1"/>
    <w:rsid w:val="00102153"/>
    <w:rsid w:val="00106F67"/>
    <w:rsid w:val="001071A6"/>
    <w:rsid w:val="00111CA2"/>
    <w:rsid w:val="00115A5B"/>
    <w:rsid w:val="001178F9"/>
    <w:rsid w:val="00120598"/>
    <w:rsid w:val="00121818"/>
    <w:rsid w:val="00130B44"/>
    <w:rsid w:val="00130E29"/>
    <w:rsid w:val="0013108E"/>
    <w:rsid w:val="00145276"/>
    <w:rsid w:val="0014707D"/>
    <w:rsid w:val="00147F9D"/>
    <w:rsid w:val="0015204C"/>
    <w:rsid w:val="001549AC"/>
    <w:rsid w:val="00162AE8"/>
    <w:rsid w:val="00163A0B"/>
    <w:rsid w:val="00164CA7"/>
    <w:rsid w:val="00167E23"/>
    <w:rsid w:val="00171D7B"/>
    <w:rsid w:val="00172D9B"/>
    <w:rsid w:val="001736DF"/>
    <w:rsid w:val="00173A35"/>
    <w:rsid w:val="0017561E"/>
    <w:rsid w:val="00175946"/>
    <w:rsid w:val="001759A5"/>
    <w:rsid w:val="0018138C"/>
    <w:rsid w:val="00182DF7"/>
    <w:rsid w:val="00186A81"/>
    <w:rsid w:val="00190BFE"/>
    <w:rsid w:val="001933B8"/>
    <w:rsid w:val="001A0A99"/>
    <w:rsid w:val="001A129B"/>
    <w:rsid w:val="001A14BA"/>
    <w:rsid w:val="001A2651"/>
    <w:rsid w:val="001A3168"/>
    <w:rsid w:val="001A6C4F"/>
    <w:rsid w:val="001A708B"/>
    <w:rsid w:val="001B43E1"/>
    <w:rsid w:val="001B48BA"/>
    <w:rsid w:val="001B75C5"/>
    <w:rsid w:val="001C042D"/>
    <w:rsid w:val="001C0ED8"/>
    <w:rsid w:val="001D7602"/>
    <w:rsid w:val="001E0979"/>
    <w:rsid w:val="001E5016"/>
    <w:rsid w:val="001E5C52"/>
    <w:rsid w:val="001E7127"/>
    <w:rsid w:val="001F1516"/>
    <w:rsid w:val="001F2BBC"/>
    <w:rsid w:val="001F634C"/>
    <w:rsid w:val="001F754A"/>
    <w:rsid w:val="001F788E"/>
    <w:rsid w:val="002014C0"/>
    <w:rsid w:val="0020733F"/>
    <w:rsid w:val="00217033"/>
    <w:rsid w:val="002300AD"/>
    <w:rsid w:val="0023135A"/>
    <w:rsid w:val="00233267"/>
    <w:rsid w:val="0023603A"/>
    <w:rsid w:val="00240758"/>
    <w:rsid w:val="002412DD"/>
    <w:rsid w:val="00241C6C"/>
    <w:rsid w:val="00242D8B"/>
    <w:rsid w:val="00250FB6"/>
    <w:rsid w:val="00253800"/>
    <w:rsid w:val="00253F17"/>
    <w:rsid w:val="00261568"/>
    <w:rsid w:val="00270014"/>
    <w:rsid w:val="0027039E"/>
    <w:rsid w:val="0027347B"/>
    <w:rsid w:val="00273795"/>
    <w:rsid w:val="00280FAA"/>
    <w:rsid w:val="002819DC"/>
    <w:rsid w:val="00283A68"/>
    <w:rsid w:val="00283ACD"/>
    <w:rsid w:val="002879F6"/>
    <w:rsid w:val="00292093"/>
    <w:rsid w:val="002A18B4"/>
    <w:rsid w:val="002A275B"/>
    <w:rsid w:val="002A3D48"/>
    <w:rsid w:val="002C432F"/>
    <w:rsid w:val="002C4D67"/>
    <w:rsid w:val="002D39FF"/>
    <w:rsid w:val="002D474D"/>
    <w:rsid w:val="002E2FC6"/>
    <w:rsid w:val="002E6D2E"/>
    <w:rsid w:val="002F15C7"/>
    <w:rsid w:val="002F2512"/>
    <w:rsid w:val="002F4D68"/>
    <w:rsid w:val="00305741"/>
    <w:rsid w:val="00305C9F"/>
    <w:rsid w:val="00306C96"/>
    <w:rsid w:val="00311AAC"/>
    <w:rsid w:val="0031210D"/>
    <w:rsid w:val="00312768"/>
    <w:rsid w:val="003136FD"/>
    <w:rsid w:val="003159E6"/>
    <w:rsid w:val="00316D5C"/>
    <w:rsid w:val="003174E9"/>
    <w:rsid w:val="00321B2F"/>
    <w:rsid w:val="00323D00"/>
    <w:rsid w:val="00324BF2"/>
    <w:rsid w:val="0033110B"/>
    <w:rsid w:val="003340DA"/>
    <w:rsid w:val="00334E0C"/>
    <w:rsid w:val="003365F0"/>
    <w:rsid w:val="0034176E"/>
    <w:rsid w:val="00343B79"/>
    <w:rsid w:val="00344212"/>
    <w:rsid w:val="00345369"/>
    <w:rsid w:val="00350A8C"/>
    <w:rsid w:val="003521C5"/>
    <w:rsid w:val="00355699"/>
    <w:rsid w:val="00355828"/>
    <w:rsid w:val="003626E6"/>
    <w:rsid w:val="00364D5E"/>
    <w:rsid w:val="0036751A"/>
    <w:rsid w:val="0036773C"/>
    <w:rsid w:val="00371E04"/>
    <w:rsid w:val="00372306"/>
    <w:rsid w:val="003732BE"/>
    <w:rsid w:val="00374F11"/>
    <w:rsid w:val="003766CC"/>
    <w:rsid w:val="003802B8"/>
    <w:rsid w:val="00382F2C"/>
    <w:rsid w:val="00384545"/>
    <w:rsid w:val="00384EA3"/>
    <w:rsid w:val="003856B6"/>
    <w:rsid w:val="00387845"/>
    <w:rsid w:val="00387C4A"/>
    <w:rsid w:val="00387D2F"/>
    <w:rsid w:val="0039015A"/>
    <w:rsid w:val="00390928"/>
    <w:rsid w:val="00391A44"/>
    <w:rsid w:val="00393F80"/>
    <w:rsid w:val="003959B2"/>
    <w:rsid w:val="00397DC2"/>
    <w:rsid w:val="003A2583"/>
    <w:rsid w:val="003A3EB4"/>
    <w:rsid w:val="003A5776"/>
    <w:rsid w:val="003A63E0"/>
    <w:rsid w:val="003A6DA5"/>
    <w:rsid w:val="003B17F7"/>
    <w:rsid w:val="003B4F19"/>
    <w:rsid w:val="003B60C8"/>
    <w:rsid w:val="003C55CF"/>
    <w:rsid w:val="003C66E4"/>
    <w:rsid w:val="003C7BAC"/>
    <w:rsid w:val="003D02C6"/>
    <w:rsid w:val="003D1F3B"/>
    <w:rsid w:val="003D663F"/>
    <w:rsid w:val="003E01B8"/>
    <w:rsid w:val="003E0AA1"/>
    <w:rsid w:val="003E17E4"/>
    <w:rsid w:val="003E2CAD"/>
    <w:rsid w:val="003E6103"/>
    <w:rsid w:val="003E65E8"/>
    <w:rsid w:val="003F0517"/>
    <w:rsid w:val="003F062B"/>
    <w:rsid w:val="003F268F"/>
    <w:rsid w:val="003F69ED"/>
    <w:rsid w:val="003F7D26"/>
    <w:rsid w:val="00401889"/>
    <w:rsid w:val="00402ACA"/>
    <w:rsid w:val="00403335"/>
    <w:rsid w:val="00403AC7"/>
    <w:rsid w:val="004048BB"/>
    <w:rsid w:val="00405B58"/>
    <w:rsid w:val="004075B6"/>
    <w:rsid w:val="00410B6B"/>
    <w:rsid w:val="00410D37"/>
    <w:rsid w:val="004142DA"/>
    <w:rsid w:val="00424FF5"/>
    <w:rsid w:val="00431702"/>
    <w:rsid w:val="00431871"/>
    <w:rsid w:val="00432640"/>
    <w:rsid w:val="00433380"/>
    <w:rsid w:val="00433B08"/>
    <w:rsid w:val="00434F63"/>
    <w:rsid w:val="00435D11"/>
    <w:rsid w:val="00436A7A"/>
    <w:rsid w:val="00437820"/>
    <w:rsid w:val="004409B4"/>
    <w:rsid w:val="00443D34"/>
    <w:rsid w:val="004444F6"/>
    <w:rsid w:val="00445C3D"/>
    <w:rsid w:val="004502CA"/>
    <w:rsid w:val="00453AAF"/>
    <w:rsid w:val="004552FC"/>
    <w:rsid w:val="00456DA4"/>
    <w:rsid w:val="004574A2"/>
    <w:rsid w:val="004631DF"/>
    <w:rsid w:val="004669B6"/>
    <w:rsid w:val="00471651"/>
    <w:rsid w:val="00471E0A"/>
    <w:rsid w:val="00473858"/>
    <w:rsid w:val="0047469C"/>
    <w:rsid w:val="00476A28"/>
    <w:rsid w:val="00477710"/>
    <w:rsid w:val="0048375A"/>
    <w:rsid w:val="004849BA"/>
    <w:rsid w:val="00485C15"/>
    <w:rsid w:val="00495EEE"/>
    <w:rsid w:val="00496C32"/>
    <w:rsid w:val="004974EC"/>
    <w:rsid w:val="004A1259"/>
    <w:rsid w:val="004A1AF2"/>
    <w:rsid w:val="004A1BCF"/>
    <w:rsid w:val="004A2B53"/>
    <w:rsid w:val="004A664C"/>
    <w:rsid w:val="004B0961"/>
    <w:rsid w:val="004B0CFA"/>
    <w:rsid w:val="004B289E"/>
    <w:rsid w:val="004B445F"/>
    <w:rsid w:val="004B5A8E"/>
    <w:rsid w:val="004C283D"/>
    <w:rsid w:val="004D028E"/>
    <w:rsid w:val="004D1970"/>
    <w:rsid w:val="004D6B8B"/>
    <w:rsid w:val="004E4509"/>
    <w:rsid w:val="004E4969"/>
    <w:rsid w:val="004E569B"/>
    <w:rsid w:val="004E7016"/>
    <w:rsid w:val="004F32F4"/>
    <w:rsid w:val="004F491C"/>
    <w:rsid w:val="004F6516"/>
    <w:rsid w:val="004F6B3F"/>
    <w:rsid w:val="005044A6"/>
    <w:rsid w:val="00517C65"/>
    <w:rsid w:val="005230EF"/>
    <w:rsid w:val="00530B04"/>
    <w:rsid w:val="00531965"/>
    <w:rsid w:val="00531D80"/>
    <w:rsid w:val="00533F77"/>
    <w:rsid w:val="005375FB"/>
    <w:rsid w:val="005403AD"/>
    <w:rsid w:val="00540C84"/>
    <w:rsid w:val="00546CF9"/>
    <w:rsid w:val="005501B6"/>
    <w:rsid w:val="00550AE6"/>
    <w:rsid w:val="005516DC"/>
    <w:rsid w:val="005527FC"/>
    <w:rsid w:val="005528B2"/>
    <w:rsid w:val="00563F45"/>
    <w:rsid w:val="00564FA0"/>
    <w:rsid w:val="00565F1E"/>
    <w:rsid w:val="00567FF6"/>
    <w:rsid w:val="00570480"/>
    <w:rsid w:val="00575982"/>
    <w:rsid w:val="00576E4D"/>
    <w:rsid w:val="005779BA"/>
    <w:rsid w:val="00590F44"/>
    <w:rsid w:val="005912E1"/>
    <w:rsid w:val="00592A72"/>
    <w:rsid w:val="00592CB8"/>
    <w:rsid w:val="005933BA"/>
    <w:rsid w:val="00595C31"/>
    <w:rsid w:val="005A5D8C"/>
    <w:rsid w:val="005B02C6"/>
    <w:rsid w:val="005B244E"/>
    <w:rsid w:val="005B332D"/>
    <w:rsid w:val="005B39C5"/>
    <w:rsid w:val="005B41BC"/>
    <w:rsid w:val="005B5948"/>
    <w:rsid w:val="005C2EAF"/>
    <w:rsid w:val="005C633E"/>
    <w:rsid w:val="005D0FAC"/>
    <w:rsid w:val="005D2027"/>
    <w:rsid w:val="005D5E98"/>
    <w:rsid w:val="005E063A"/>
    <w:rsid w:val="005E179A"/>
    <w:rsid w:val="005E42B4"/>
    <w:rsid w:val="005E48E6"/>
    <w:rsid w:val="005E6F48"/>
    <w:rsid w:val="005F4983"/>
    <w:rsid w:val="005F5FCF"/>
    <w:rsid w:val="00601B52"/>
    <w:rsid w:val="00604DB1"/>
    <w:rsid w:val="0060673F"/>
    <w:rsid w:val="00606B43"/>
    <w:rsid w:val="00610FFA"/>
    <w:rsid w:val="00611839"/>
    <w:rsid w:val="00611E8F"/>
    <w:rsid w:val="006143C7"/>
    <w:rsid w:val="00617F20"/>
    <w:rsid w:val="00620E36"/>
    <w:rsid w:val="00621CA8"/>
    <w:rsid w:val="00623E90"/>
    <w:rsid w:val="0062447A"/>
    <w:rsid w:val="00625B92"/>
    <w:rsid w:val="0062631A"/>
    <w:rsid w:val="00627032"/>
    <w:rsid w:val="00627DC1"/>
    <w:rsid w:val="006321AE"/>
    <w:rsid w:val="006357BF"/>
    <w:rsid w:val="006374B0"/>
    <w:rsid w:val="00637940"/>
    <w:rsid w:val="00637D63"/>
    <w:rsid w:val="00643C08"/>
    <w:rsid w:val="00644255"/>
    <w:rsid w:val="00644449"/>
    <w:rsid w:val="00650F7E"/>
    <w:rsid w:val="00652872"/>
    <w:rsid w:val="00653FC6"/>
    <w:rsid w:val="0065601D"/>
    <w:rsid w:val="00662880"/>
    <w:rsid w:val="0066377C"/>
    <w:rsid w:val="006652F5"/>
    <w:rsid w:val="00670B02"/>
    <w:rsid w:val="00673AEE"/>
    <w:rsid w:val="00675CF9"/>
    <w:rsid w:val="00680A05"/>
    <w:rsid w:val="00681B4D"/>
    <w:rsid w:val="00683756"/>
    <w:rsid w:val="00684BB5"/>
    <w:rsid w:val="006859D1"/>
    <w:rsid w:val="006A0BEC"/>
    <w:rsid w:val="006B3401"/>
    <w:rsid w:val="006B43BC"/>
    <w:rsid w:val="006B45ED"/>
    <w:rsid w:val="006B67A5"/>
    <w:rsid w:val="006C05DE"/>
    <w:rsid w:val="006C0F0A"/>
    <w:rsid w:val="006C130D"/>
    <w:rsid w:val="006C21DD"/>
    <w:rsid w:val="006C3D08"/>
    <w:rsid w:val="006C4E4C"/>
    <w:rsid w:val="006C7AE7"/>
    <w:rsid w:val="006E317A"/>
    <w:rsid w:val="006E33F4"/>
    <w:rsid w:val="006F420B"/>
    <w:rsid w:val="00702AA9"/>
    <w:rsid w:val="0070484A"/>
    <w:rsid w:val="00715E7B"/>
    <w:rsid w:val="00723C96"/>
    <w:rsid w:val="0072412A"/>
    <w:rsid w:val="00724DC7"/>
    <w:rsid w:val="00726EF1"/>
    <w:rsid w:val="007437CF"/>
    <w:rsid w:val="00744D68"/>
    <w:rsid w:val="00746E5F"/>
    <w:rsid w:val="0074753E"/>
    <w:rsid w:val="00747F3D"/>
    <w:rsid w:val="0075141C"/>
    <w:rsid w:val="00757ADA"/>
    <w:rsid w:val="00763607"/>
    <w:rsid w:val="0076434D"/>
    <w:rsid w:val="0076688B"/>
    <w:rsid w:val="00767499"/>
    <w:rsid w:val="007758D7"/>
    <w:rsid w:val="00775B75"/>
    <w:rsid w:val="007768FF"/>
    <w:rsid w:val="00783A52"/>
    <w:rsid w:val="007846D0"/>
    <w:rsid w:val="00784B3A"/>
    <w:rsid w:val="0078749A"/>
    <w:rsid w:val="0079123D"/>
    <w:rsid w:val="0079182E"/>
    <w:rsid w:val="00793357"/>
    <w:rsid w:val="00793819"/>
    <w:rsid w:val="0079455F"/>
    <w:rsid w:val="00795AA1"/>
    <w:rsid w:val="00797E71"/>
    <w:rsid w:val="007A1857"/>
    <w:rsid w:val="007A4DB3"/>
    <w:rsid w:val="007A58FF"/>
    <w:rsid w:val="007B3522"/>
    <w:rsid w:val="007C0F16"/>
    <w:rsid w:val="007C1BD7"/>
    <w:rsid w:val="007C32E9"/>
    <w:rsid w:val="007C3A52"/>
    <w:rsid w:val="007C50D5"/>
    <w:rsid w:val="007C5A55"/>
    <w:rsid w:val="007D5DC8"/>
    <w:rsid w:val="007D747A"/>
    <w:rsid w:val="007D7BB1"/>
    <w:rsid w:val="007E0A09"/>
    <w:rsid w:val="007E4D80"/>
    <w:rsid w:val="007E5545"/>
    <w:rsid w:val="007E5958"/>
    <w:rsid w:val="007F692A"/>
    <w:rsid w:val="008034D7"/>
    <w:rsid w:val="00803FD1"/>
    <w:rsid w:val="0080403E"/>
    <w:rsid w:val="00813948"/>
    <w:rsid w:val="00813BBB"/>
    <w:rsid w:val="0082167E"/>
    <w:rsid w:val="00822AC0"/>
    <w:rsid w:val="00823BA9"/>
    <w:rsid w:val="008248B8"/>
    <w:rsid w:val="00840BF6"/>
    <w:rsid w:val="0084405D"/>
    <w:rsid w:val="00845AF0"/>
    <w:rsid w:val="00851666"/>
    <w:rsid w:val="008530B0"/>
    <w:rsid w:val="0085484E"/>
    <w:rsid w:val="00855C88"/>
    <w:rsid w:val="00856C67"/>
    <w:rsid w:val="008670A0"/>
    <w:rsid w:val="008729FE"/>
    <w:rsid w:val="00872D85"/>
    <w:rsid w:val="00875649"/>
    <w:rsid w:val="008802C0"/>
    <w:rsid w:val="008845B5"/>
    <w:rsid w:val="00884AAB"/>
    <w:rsid w:val="00884D18"/>
    <w:rsid w:val="008954B8"/>
    <w:rsid w:val="008A3966"/>
    <w:rsid w:val="008A3DA9"/>
    <w:rsid w:val="008A4365"/>
    <w:rsid w:val="008A444A"/>
    <w:rsid w:val="008A4B23"/>
    <w:rsid w:val="008A503A"/>
    <w:rsid w:val="008A75E3"/>
    <w:rsid w:val="008B6411"/>
    <w:rsid w:val="008B7EE6"/>
    <w:rsid w:val="008C52A1"/>
    <w:rsid w:val="008C6281"/>
    <w:rsid w:val="008C7E68"/>
    <w:rsid w:val="008D008D"/>
    <w:rsid w:val="008D0D6E"/>
    <w:rsid w:val="008D45BF"/>
    <w:rsid w:val="008D65D9"/>
    <w:rsid w:val="008E105C"/>
    <w:rsid w:val="008E3A2B"/>
    <w:rsid w:val="008E674F"/>
    <w:rsid w:val="008F1202"/>
    <w:rsid w:val="008F21F9"/>
    <w:rsid w:val="008F24A4"/>
    <w:rsid w:val="008F34E0"/>
    <w:rsid w:val="008F3A8F"/>
    <w:rsid w:val="008F3D5D"/>
    <w:rsid w:val="008F5920"/>
    <w:rsid w:val="008F7C0C"/>
    <w:rsid w:val="009032EA"/>
    <w:rsid w:val="0090351A"/>
    <w:rsid w:val="009043C9"/>
    <w:rsid w:val="00904F0D"/>
    <w:rsid w:val="00905C7B"/>
    <w:rsid w:val="009063EF"/>
    <w:rsid w:val="00906977"/>
    <w:rsid w:val="00907B02"/>
    <w:rsid w:val="009141B5"/>
    <w:rsid w:val="009147F1"/>
    <w:rsid w:val="0091587D"/>
    <w:rsid w:val="00916AC2"/>
    <w:rsid w:val="009178CE"/>
    <w:rsid w:val="00917AF4"/>
    <w:rsid w:val="00922701"/>
    <w:rsid w:val="00922C8D"/>
    <w:rsid w:val="00925A71"/>
    <w:rsid w:val="00926D93"/>
    <w:rsid w:val="00927772"/>
    <w:rsid w:val="009434F3"/>
    <w:rsid w:val="00943AD1"/>
    <w:rsid w:val="00943F56"/>
    <w:rsid w:val="00956D0C"/>
    <w:rsid w:val="009617A8"/>
    <w:rsid w:val="00963C6B"/>
    <w:rsid w:val="00966653"/>
    <w:rsid w:val="00966D5E"/>
    <w:rsid w:val="00975EA9"/>
    <w:rsid w:val="00981804"/>
    <w:rsid w:val="00981E85"/>
    <w:rsid w:val="009823CC"/>
    <w:rsid w:val="00984EE1"/>
    <w:rsid w:val="00987F8B"/>
    <w:rsid w:val="009924A4"/>
    <w:rsid w:val="009955E6"/>
    <w:rsid w:val="009A0CA2"/>
    <w:rsid w:val="009A11C9"/>
    <w:rsid w:val="009A2F3E"/>
    <w:rsid w:val="009A5D62"/>
    <w:rsid w:val="009B4FEF"/>
    <w:rsid w:val="009C3191"/>
    <w:rsid w:val="009C3E8C"/>
    <w:rsid w:val="009C56BE"/>
    <w:rsid w:val="009C605E"/>
    <w:rsid w:val="009D179B"/>
    <w:rsid w:val="009D2D11"/>
    <w:rsid w:val="009D7353"/>
    <w:rsid w:val="009E65DA"/>
    <w:rsid w:val="009F5536"/>
    <w:rsid w:val="009F7093"/>
    <w:rsid w:val="00A02D63"/>
    <w:rsid w:val="00A0423B"/>
    <w:rsid w:val="00A052A6"/>
    <w:rsid w:val="00A05E0E"/>
    <w:rsid w:val="00A069CF"/>
    <w:rsid w:val="00A073D6"/>
    <w:rsid w:val="00A111B1"/>
    <w:rsid w:val="00A114A5"/>
    <w:rsid w:val="00A14384"/>
    <w:rsid w:val="00A1484D"/>
    <w:rsid w:val="00A216AB"/>
    <w:rsid w:val="00A2285E"/>
    <w:rsid w:val="00A230F5"/>
    <w:rsid w:val="00A26113"/>
    <w:rsid w:val="00A32424"/>
    <w:rsid w:val="00A34CAD"/>
    <w:rsid w:val="00A37710"/>
    <w:rsid w:val="00A37EC3"/>
    <w:rsid w:val="00A40C99"/>
    <w:rsid w:val="00A45E5C"/>
    <w:rsid w:val="00A527B7"/>
    <w:rsid w:val="00A53514"/>
    <w:rsid w:val="00A53ABA"/>
    <w:rsid w:val="00A54238"/>
    <w:rsid w:val="00A576AC"/>
    <w:rsid w:val="00A57C3C"/>
    <w:rsid w:val="00A57CB7"/>
    <w:rsid w:val="00A606C3"/>
    <w:rsid w:val="00A66461"/>
    <w:rsid w:val="00A66FFB"/>
    <w:rsid w:val="00A70ABA"/>
    <w:rsid w:val="00A72A16"/>
    <w:rsid w:val="00A75C03"/>
    <w:rsid w:val="00A80E72"/>
    <w:rsid w:val="00A81E7D"/>
    <w:rsid w:val="00A82414"/>
    <w:rsid w:val="00A858D4"/>
    <w:rsid w:val="00A924D0"/>
    <w:rsid w:val="00A94AFA"/>
    <w:rsid w:val="00A94F3B"/>
    <w:rsid w:val="00A9602A"/>
    <w:rsid w:val="00A9609B"/>
    <w:rsid w:val="00A97B4E"/>
    <w:rsid w:val="00AA036E"/>
    <w:rsid w:val="00AA262B"/>
    <w:rsid w:val="00AA5341"/>
    <w:rsid w:val="00AB0724"/>
    <w:rsid w:val="00AB16BD"/>
    <w:rsid w:val="00AB3006"/>
    <w:rsid w:val="00AB400A"/>
    <w:rsid w:val="00AC09A4"/>
    <w:rsid w:val="00AC1AC7"/>
    <w:rsid w:val="00AC5E53"/>
    <w:rsid w:val="00AC69CA"/>
    <w:rsid w:val="00AC6D19"/>
    <w:rsid w:val="00AD34C4"/>
    <w:rsid w:val="00AD71B2"/>
    <w:rsid w:val="00AE1493"/>
    <w:rsid w:val="00AE177F"/>
    <w:rsid w:val="00AE26FD"/>
    <w:rsid w:val="00AE5DAF"/>
    <w:rsid w:val="00AF01B8"/>
    <w:rsid w:val="00AF279C"/>
    <w:rsid w:val="00AF3280"/>
    <w:rsid w:val="00AF5059"/>
    <w:rsid w:val="00AF611E"/>
    <w:rsid w:val="00AF680E"/>
    <w:rsid w:val="00AF6AD5"/>
    <w:rsid w:val="00AF740B"/>
    <w:rsid w:val="00B00396"/>
    <w:rsid w:val="00B017DE"/>
    <w:rsid w:val="00B03963"/>
    <w:rsid w:val="00B03D11"/>
    <w:rsid w:val="00B04A06"/>
    <w:rsid w:val="00B101E2"/>
    <w:rsid w:val="00B10238"/>
    <w:rsid w:val="00B12E45"/>
    <w:rsid w:val="00B14C05"/>
    <w:rsid w:val="00B15EFE"/>
    <w:rsid w:val="00B1791B"/>
    <w:rsid w:val="00B212EC"/>
    <w:rsid w:val="00B21FA9"/>
    <w:rsid w:val="00B2409A"/>
    <w:rsid w:val="00B2444C"/>
    <w:rsid w:val="00B248F0"/>
    <w:rsid w:val="00B30943"/>
    <w:rsid w:val="00B31716"/>
    <w:rsid w:val="00B35204"/>
    <w:rsid w:val="00B376DC"/>
    <w:rsid w:val="00B512CC"/>
    <w:rsid w:val="00B52A24"/>
    <w:rsid w:val="00B5356C"/>
    <w:rsid w:val="00B53643"/>
    <w:rsid w:val="00B56569"/>
    <w:rsid w:val="00B5762B"/>
    <w:rsid w:val="00B62714"/>
    <w:rsid w:val="00B643D2"/>
    <w:rsid w:val="00B66CE6"/>
    <w:rsid w:val="00B679DA"/>
    <w:rsid w:val="00B7211A"/>
    <w:rsid w:val="00B74698"/>
    <w:rsid w:val="00B75590"/>
    <w:rsid w:val="00B924CE"/>
    <w:rsid w:val="00B92F35"/>
    <w:rsid w:val="00B94FC5"/>
    <w:rsid w:val="00B96B0B"/>
    <w:rsid w:val="00B97882"/>
    <w:rsid w:val="00BA094D"/>
    <w:rsid w:val="00BA3872"/>
    <w:rsid w:val="00BA61C8"/>
    <w:rsid w:val="00BB08FB"/>
    <w:rsid w:val="00BB0BAD"/>
    <w:rsid w:val="00BB0C17"/>
    <w:rsid w:val="00BB11C5"/>
    <w:rsid w:val="00BB264B"/>
    <w:rsid w:val="00BB3485"/>
    <w:rsid w:val="00BB630E"/>
    <w:rsid w:val="00BB77D1"/>
    <w:rsid w:val="00BC0097"/>
    <w:rsid w:val="00BC4084"/>
    <w:rsid w:val="00BC65DF"/>
    <w:rsid w:val="00BC7B0A"/>
    <w:rsid w:val="00BD1757"/>
    <w:rsid w:val="00BD2939"/>
    <w:rsid w:val="00BD2AEF"/>
    <w:rsid w:val="00BD2E2C"/>
    <w:rsid w:val="00BD31C8"/>
    <w:rsid w:val="00BD3931"/>
    <w:rsid w:val="00BD6C32"/>
    <w:rsid w:val="00BD6FF5"/>
    <w:rsid w:val="00BD792E"/>
    <w:rsid w:val="00BE2904"/>
    <w:rsid w:val="00BE7165"/>
    <w:rsid w:val="00BF001A"/>
    <w:rsid w:val="00BF024E"/>
    <w:rsid w:val="00BF2B27"/>
    <w:rsid w:val="00C007F8"/>
    <w:rsid w:val="00C0082A"/>
    <w:rsid w:val="00C043DA"/>
    <w:rsid w:val="00C0785F"/>
    <w:rsid w:val="00C14389"/>
    <w:rsid w:val="00C173B7"/>
    <w:rsid w:val="00C279CA"/>
    <w:rsid w:val="00C30463"/>
    <w:rsid w:val="00C31EF6"/>
    <w:rsid w:val="00C3515F"/>
    <w:rsid w:val="00C35403"/>
    <w:rsid w:val="00C366BC"/>
    <w:rsid w:val="00C36DE8"/>
    <w:rsid w:val="00C4695E"/>
    <w:rsid w:val="00C51940"/>
    <w:rsid w:val="00C63B6E"/>
    <w:rsid w:val="00C65F66"/>
    <w:rsid w:val="00C67423"/>
    <w:rsid w:val="00C67A83"/>
    <w:rsid w:val="00C70D4B"/>
    <w:rsid w:val="00C73329"/>
    <w:rsid w:val="00C82360"/>
    <w:rsid w:val="00C8385B"/>
    <w:rsid w:val="00C84090"/>
    <w:rsid w:val="00C8611E"/>
    <w:rsid w:val="00C871C8"/>
    <w:rsid w:val="00C874C0"/>
    <w:rsid w:val="00C9074C"/>
    <w:rsid w:val="00C91DB9"/>
    <w:rsid w:val="00C92080"/>
    <w:rsid w:val="00C92136"/>
    <w:rsid w:val="00C93C27"/>
    <w:rsid w:val="00C949A4"/>
    <w:rsid w:val="00C94D1B"/>
    <w:rsid w:val="00C96EDE"/>
    <w:rsid w:val="00CA0365"/>
    <w:rsid w:val="00CA41BA"/>
    <w:rsid w:val="00CC39E7"/>
    <w:rsid w:val="00CC3EAE"/>
    <w:rsid w:val="00CD0364"/>
    <w:rsid w:val="00CD397C"/>
    <w:rsid w:val="00CD4571"/>
    <w:rsid w:val="00CD566A"/>
    <w:rsid w:val="00CE4C6C"/>
    <w:rsid w:val="00CE5088"/>
    <w:rsid w:val="00CE5439"/>
    <w:rsid w:val="00CE7D67"/>
    <w:rsid w:val="00CF4745"/>
    <w:rsid w:val="00CF47D5"/>
    <w:rsid w:val="00CF4FB3"/>
    <w:rsid w:val="00CF7A85"/>
    <w:rsid w:val="00CF7CEB"/>
    <w:rsid w:val="00D02C36"/>
    <w:rsid w:val="00D07228"/>
    <w:rsid w:val="00D12212"/>
    <w:rsid w:val="00D12F66"/>
    <w:rsid w:val="00D15704"/>
    <w:rsid w:val="00D21648"/>
    <w:rsid w:val="00D26EA0"/>
    <w:rsid w:val="00D309A9"/>
    <w:rsid w:val="00D30E71"/>
    <w:rsid w:val="00D36BD1"/>
    <w:rsid w:val="00D4006A"/>
    <w:rsid w:val="00D46791"/>
    <w:rsid w:val="00D521E8"/>
    <w:rsid w:val="00D55307"/>
    <w:rsid w:val="00D56E2D"/>
    <w:rsid w:val="00D60360"/>
    <w:rsid w:val="00D61B89"/>
    <w:rsid w:val="00D67358"/>
    <w:rsid w:val="00D67CDA"/>
    <w:rsid w:val="00D74968"/>
    <w:rsid w:val="00D77D29"/>
    <w:rsid w:val="00D806C6"/>
    <w:rsid w:val="00D810DF"/>
    <w:rsid w:val="00D82126"/>
    <w:rsid w:val="00D82198"/>
    <w:rsid w:val="00D82E4C"/>
    <w:rsid w:val="00D875A8"/>
    <w:rsid w:val="00D87696"/>
    <w:rsid w:val="00D90419"/>
    <w:rsid w:val="00D93D43"/>
    <w:rsid w:val="00D96228"/>
    <w:rsid w:val="00D96573"/>
    <w:rsid w:val="00DA0C7A"/>
    <w:rsid w:val="00DA1040"/>
    <w:rsid w:val="00DA2375"/>
    <w:rsid w:val="00DA736A"/>
    <w:rsid w:val="00DB6BC8"/>
    <w:rsid w:val="00DB724B"/>
    <w:rsid w:val="00DC24AF"/>
    <w:rsid w:val="00DC2EC8"/>
    <w:rsid w:val="00DC55B3"/>
    <w:rsid w:val="00DC77D2"/>
    <w:rsid w:val="00DD2D55"/>
    <w:rsid w:val="00DD33FF"/>
    <w:rsid w:val="00DD5C1D"/>
    <w:rsid w:val="00DD7C6E"/>
    <w:rsid w:val="00DE2C13"/>
    <w:rsid w:val="00DE3A0C"/>
    <w:rsid w:val="00DE59D5"/>
    <w:rsid w:val="00DF1E4C"/>
    <w:rsid w:val="00DF5B95"/>
    <w:rsid w:val="00DF7FF0"/>
    <w:rsid w:val="00E00403"/>
    <w:rsid w:val="00E021B6"/>
    <w:rsid w:val="00E03F94"/>
    <w:rsid w:val="00E05B09"/>
    <w:rsid w:val="00E110F7"/>
    <w:rsid w:val="00E135E2"/>
    <w:rsid w:val="00E137D4"/>
    <w:rsid w:val="00E13F6C"/>
    <w:rsid w:val="00E156F6"/>
    <w:rsid w:val="00E25646"/>
    <w:rsid w:val="00E262AF"/>
    <w:rsid w:val="00E30DDC"/>
    <w:rsid w:val="00E33DE3"/>
    <w:rsid w:val="00E33F70"/>
    <w:rsid w:val="00E402B6"/>
    <w:rsid w:val="00E431E2"/>
    <w:rsid w:val="00E45CFC"/>
    <w:rsid w:val="00E45E5C"/>
    <w:rsid w:val="00E47551"/>
    <w:rsid w:val="00E518B3"/>
    <w:rsid w:val="00E551AD"/>
    <w:rsid w:val="00E552C8"/>
    <w:rsid w:val="00E56460"/>
    <w:rsid w:val="00E614E5"/>
    <w:rsid w:val="00E62CE6"/>
    <w:rsid w:val="00E6370C"/>
    <w:rsid w:val="00E71A91"/>
    <w:rsid w:val="00E77D3A"/>
    <w:rsid w:val="00E80282"/>
    <w:rsid w:val="00E83797"/>
    <w:rsid w:val="00E869E3"/>
    <w:rsid w:val="00E87059"/>
    <w:rsid w:val="00E90AD0"/>
    <w:rsid w:val="00E9295F"/>
    <w:rsid w:val="00EA0308"/>
    <w:rsid w:val="00EA4E7E"/>
    <w:rsid w:val="00EA5DD8"/>
    <w:rsid w:val="00EA7069"/>
    <w:rsid w:val="00EB23E4"/>
    <w:rsid w:val="00EB2D9F"/>
    <w:rsid w:val="00EB5AD9"/>
    <w:rsid w:val="00EB680C"/>
    <w:rsid w:val="00EB7E1F"/>
    <w:rsid w:val="00EC0873"/>
    <w:rsid w:val="00EC4131"/>
    <w:rsid w:val="00EC4840"/>
    <w:rsid w:val="00EC5A6C"/>
    <w:rsid w:val="00ED42E9"/>
    <w:rsid w:val="00ED5812"/>
    <w:rsid w:val="00EE014E"/>
    <w:rsid w:val="00EE22E8"/>
    <w:rsid w:val="00EE4196"/>
    <w:rsid w:val="00EE41CF"/>
    <w:rsid w:val="00EE52F0"/>
    <w:rsid w:val="00EE569F"/>
    <w:rsid w:val="00EE587B"/>
    <w:rsid w:val="00EE71CF"/>
    <w:rsid w:val="00EF0D4D"/>
    <w:rsid w:val="00EF0EAE"/>
    <w:rsid w:val="00EF5B6B"/>
    <w:rsid w:val="00EF5BFD"/>
    <w:rsid w:val="00F010EA"/>
    <w:rsid w:val="00F07666"/>
    <w:rsid w:val="00F07894"/>
    <w:rsid w:val="00F15FB8"/>
    <w:rsid w:val="00F17760"/>
    <w:rsid w:val="00F20E4B"/>
    <w:rsid w:val="00F21178"/>
    <w:rsid w:val="00F21E96"/>
    <w:rsid w:val="00F26115"/>
    <w:rsid w:val="00F314A3"/>
    <w:rsid w:val="00F3228F"/>
    <w:rsid w:val="00F32F03"/>
    <w:rsid w:val="00F43032"/>
    <w:rsid w:val="00F445D2"/>
    <w:rsid w:val="00F53190"/>
    <w:rsid w:val="00F55DBF"/>
    <w:rsid w:val="00F55F79"/>
    <w:rsid w:val="00F56F69"/>
    <w:rsid w:val="00F60063"/>
    <w:rsid w:val="00F60CC2"/>
    <w:rsid w:val="00F61F93"/>
    <w:rsid w:val="00F62232"/>
    <w:rsid w:val="00F6408C"/>
    <w:rsid w:val="00F64F57"/>
    <w:rsid w:val="00F66915"/>
    <w:rsid w:val="00F6699B"/>
    <w:rsid w:val="00F75B60"/>
    <w:rsid w:val="00F81203"/>
    <w:rsid w:val="00F81D13"/>
    <w:rsid w:val="00F82B2C"/>
    <w:rsid w:val="00F8317C"/>
    <w:rsid w:val="00F831A3"/>
    <w:rsid w:val="00F85A39"/>
    <w:rsid w:val="00F9059B"/>
    <w:rsid w:val="00F90F4E"/>
    <w:rsid w:val="00F9253C"/>
    <w:rsid w:val="00F93B00"/>
    <w:rsid w:val="00FA0D89"/>
    <w:rsid w:val="00FA1707"/>
    <w:rsid w:val="00FA27A9"/>
    <w:rsid w:val="00FA31B7"/>
    <w:rsid w:val="00FA3CE0"/>
    <w:rsid w:val="00FA556C"/>
    <w:rsid w:val="00FA77CD"/>
    <w:rsid w:val="00FA79A5"/>
    <w:rsid w:val="00FB39DE"/>
    <w:rsid w:val="00FB53B0"/>
    <w:rsid w:val="00FB607D"/>
    <w:rsid w:val="00FB720A"/>
    <w:rsid w:val="00FC6BB3"/>
    <w:rsid w:val="00FD6DE1"/>
    <w:rsid w:val="00FD7810"/>
    <w:rsid w:val="00FE4F61"/>
    <w:rsid w:val="00FE6BCE"/>
    <w:rsid w:val="00FE7580"/>
    <w:rsid w:val="00FF35BD"/>
    <w:rsid w:val="00FF44A6"/>
    <w:rsid w:val="00FF5FCB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5:docId w15:val="{BAABD732-19A2-4F88-91B5-6341184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4631D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631D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4631DF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31DF"/>
  </w:style>
  <w:style w:type="paragraph" w:styleId="a3">
    <w:name w:val="header"/>
    <w:basedOn w:val="a"/>
    <w:link w:val="a4"/>
    <w:rsid w:val="00CE7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D67"/>
  </w:style>
  <w:style w:type="paragraph" w:styleId="a6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7">
    <w:name w:val="Hyperlink"/>
    <w:basedOn w:val="a0"/>
    <w:rsid w:val="00D93D43"/>
    <w:rPr>
      <w:color w:val="0000FF"/>
      <w:u w:val="single"/>
    </w:rPr>
  </w:style>
  <w:style w:type="paragraph" w:customStyle="1" w:styleId="a8">
    <w:name w:val="Îáû÷íûé"/>
    <w:rsid w:val="00D93D43"/>
    <w:rPr>
      <w:lang w:eastAsia="zh-CN"/>
    </w:rPr>
  </w:style>
  <w:style w:type="table" w:styleId="a9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20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5D2027"/>
    <w:rPr>
      <w:noProof/>
      <w:lang w:val="ru-RU" w:eastAsia="en-US" w:bidi="ar-SA"/>
    </w:rPr>
  </w:style>
  <w:style w:type="paragraph" w:customStyle="1" w:styleId="aa">
    <w:name w:val="???????? ????? ? ????????"/>
    <w:basedOn w:val="a"/>
    <w:rsid w:val="00644255"/>
    <w:pPr>
      <w:ind w:firstLine="709"/>
      <w:jc w:val="both"/>
    </w:pPr>
    <w:rPr>
      <w:noProof w:val="0"/>
      <w:spacing w:val="-6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EB2D9F"/>
    <w:rPr>
      <w:i/>
      <w:iCs/>
      <w:sz w:val="23"/>
      <w:szCs w:val="23"/>
      <w:lang w:bidi="ar-SA"/>
    </w:rPr>
  </w:style>
  <w:style w:type="character" w:customStyle="1" w:styleId="40">
    <w:name w:val="Основной текст (4)"/>
    <w:basedOn w:val="4"/>
    <w:rsid w:val="00EB2D9F"/>
    <w:rPr>
      <w:i/>
      <w:iCs/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EB2D9F"/>
    <w:pPr>
      <w:widowControl w:val="0"/>
      <w:shd w:val="clear" w:color="auto" w:fill="FFFFFF"/>
      <w:spacing w:before="300" w:after="60" w:line="240" w:lineRule="atLeast"/>
      <w:jc w:val="both"/>
    </w:pPr>
    <w:rPr>
      <w:i/>
      <w:iCs/>
      <w:noProof w:val="0"/>
      <w:sz w:val="23"/>
      <w:szCs w:val="23"/>
      <w:lang w:eastAsia="ru-RU"/>
    </w:rPr>
  </w:style>
  <w:style w:type="character" w:customStyle="1" w:styleId="ab">
    <w:name w:val="Основной текст Знак"/>
    <w:basedOn w:val="a0"/>
    <w:link w:val="ac"/>
    <w:rsid w:val="00EB2D9F"/>
    <w:rPr>
      <w:sz w:val="26"/>
      <w:szCs w:val="26"/>
      <w:lang w:bidi="ar-SA"/>
    </w:rPr>
  </w:style>
  <w:style w:type="paragraph" w:styleId="ac">
    <w:name w:val="Body Text"/>
    <w:basedOn w:val="a"/>
    <w:link w:val="ab"/>
    <w:rsid w:val="00EB2D9F"/>
    <w:pPr>
      <w:widowControl w:val="0"/>
      <w:shd w:val="clear" w:color="auto" w:fill="FFFFFF"/>
      <w:spacing w:before="540" w:after="60" w:line="324" w:lineRule="exact"/>
      <w:ind w:hanging="680"/>
      <w:jc w:val="both"/>
    </w:pPr>
    <w:rPr>
      <w:noProof w:val="0"/>
      <w:sz w:val="26"/>
      <w:szCs w:val="26"/>
      <w:lang w:eastAsia="ru-RU"/>
    </w:rPr>
  </w:style>
  <w:style w:type="character" w:customStyle="1" w:styleId="6Exact">
    <w:name w:val="Основной текст (6) Exact"/>
    <w:basedOn w:val="a0"/>
    <w:link w:val="6"/>
    <w:rsid w:val="00E03F94"/>
    <w:rPr>
      <w:lang w:val="en-US" w:eastAsia="en-US" w:bidi="ar-SA"/>
    </w:rPr>
  </w:style>
  <w:style w:type="character" w:customStyle="1" w:styleId="6Exact1">
    <w:name w:val="Основной текст (6) Exact1"/>
    <w:basedOn w:val="6Exact"/>
    <w:rsid w:val="00E03F94"/>
    <w:rPr>
      <w:lang w:val="en-US" w:eastAsia="en-US" w:bidi="ar-SA"/>
    </w:rPr>
  </w:style>
  <w:style w:type="character" w:customStyle="1" w:styleId="7Exact">
    <w:name w:val="Основной текст (7) Exact"/>
    <w:basedOn w:val="a0"/>
    <w:link w:val="7"/>
    <w:rsid w:val="00E03F94"/>
    <w:rPr>
      <w:spacing w:val="3"/>
      <w:sz w:val="22"/>
      <w:szCs w:val="22"/>
      <w:lang w:bidi="ar-SA"/>
    </w:rPr>
  </w:style>
  <w:style w:type="character" w:customStyle="1" w:styleId="7Exact1">
    <w:name w:val="Основной текст (7) Exact1"/>
    <w:basedOn w:val="7Exact"/>
    <w:rsid w:val="00E03F94"/>
    <w:rPr>
      <w:spacing w:val="3"/>
      <w:sz w:val="22"/>
      <w:szCs w:val="22"/>
      <w:lang w:bidi="ar-SA"/>
    </w:rPr>
  </w:style>
  <w:style w:type="character" w:customStyle="1" w:styleId="Exact">
    <w:name w:val="Подпись к картинке Exact"/>
    <w:basedOn w:val="a0"/>
    <w:link w:val="ad"/>
    <w:rsid w:val="00E03F94"/>
    <w:rPr>
      <w:spacing w:val="3"/>
      <w:sz w:val="22"/>
      <w:szCs w:val="22"/>
      <w:lang w:bidi="ar-SA"/>
    </w:rPr>
  </w:style>
  <w:style w:type="character" w:customStyle="1" w:styleId="Exact1">
    <w:name w:val="Подпись к картинке Exact1"/>
    <w:basedOn w:val="Exact"/>
    <w:rsid w:val="00E03F94"/>
    <w:rPr>
      <w:spacing w:val="3"/>
      <w:sz w:val="22"/>
      <w:szCs w:val="22"/>
      <w:lang w:bidi="ar-SA"/>
    </w:rPr>
  </w:style>
  <w:style w:type="character" w:customStyle="1" w:styleId="ArialUnicodeMS">
    <w:name w:val="Подпись к картинке + Arial Unicode MS"/>
    <w:aliases w:val="9 pt,Интервал 0 pt Exact"/>
    <w:basedOn w:val="Exact"/>
    <w:rsid w:val="00E03F94"/>
    <w:rPr>
      <w:rFonts w:ascii="Arial Unicode MS" w:eastAsia="Arial Unicode MS" w:cs="Arial Unicode MS"/>
      <w:spacing w:val="6"/>
      <w:sz w:val="18"/>
      <w:szCs w:val="18"/>
      <w:lang w:bidi="ar-SA"/>
    </w:rPr>
  </w:style>
  <w:style w:type="character" w:customStyle="1" w:styleId="3Exact">
    <w:name w:val="Подпись к картинке (3) Exact"/>
    <w:basedOn w:val="a0"/>
    <w:link w:val="30"/>
    <w:rsid w:val="00E03F94"/>
    <w:rPr>
      <w:rFonts w:ascii="Franklin Gothic Heavy" w:hAnsi="Franklin Gothic Heavy"/>
      <w:sz w:val="8"/>
      <w:szCs w:val="8"/>
      <w:lang w:bidi="ar-SA"/>
    </w:rPr>
  </w:style>
  <w:style w:type="character" w:customStyle="1" w:styleId="3Exact2">
    <w:name w:val="Подпись к картинке (3) Exact2"/>
    <w:basedOn w:val="3Exact"/>
    <w:rsid w:val="00E03F94"/>
    <w:rPr>
      <w:rFonts w:ascii="Franklin Gothic Heavy" w:hAnsi="Franklin Gothic Heavy"/>
      <w:sz w:val="8"/>
      <w:szCs w:val="8"/>
      <w:lang w:bidi="ar-SA"/>
    </w:rPr>
  </w:style>
  <w:style w:type="character" w:customStyle="1" w:styleId="3BookAntiqua">
    <w:name w:val="Подпись к картинке (3) + Book Antiqua"/>
    <w:aliases w:val="20 pt,Полужирный,Интервал -2 pt Exact"/>
    <w:basedOn w:val="3Exact"/>
    <w:rsid w:val="00E03F94"/>
    <w:rPr>
      <w:rFonts w:ascii="Book Antiqua" w:hAnsi="Book Antiqua" w:cs="Book Antiqua"/>
      <w:b/>
      <w:bCs/>
      <w:spacing w:val="-53"/>
      <w:sz w:val="40"/>
      <w:szCs w:val="40"/>
      <w:lang w:bidi="ar-SA"/>
    </w:rPr>
  </w:style>
  <w:style w:type="character" w:customStyle="1" w:styleId="35ptExact">
    <w:name w:val="Подпись к картинке (3) + 5 pt Exact"/>
    <w:basedOn w:val="3Exact"/>
    <w:rsid w:val="00E03F94"/>
    <w:rPr>
      <w:rFonts w:ascii="Franklin Gothic Heavy" w:hAnsi="Franklin Gothic Heavy"/>
      <w:sz w:val="10"/>
      <w:szCs w:val="10"/>
      <w:lang w:bidi="ar-SA"/>
    </w:rPr>
  </w:style>
  <w:style w:type="character" w:customStyle="1" w:styleId="3Exact1">
    <w:name w:val="Подпись к картинке (3) Exact1"/>
    <w:basedOn w:val="3Exact"/>
    <w:rsid w:val="00E03F94"/>
    <w:rPr>
      <w:rFonts w:ascii="Franklin Gothic Heavy" w:hAnsi="Franklin Gothic Heavy"/>
      <w:sz w:val="8"/>
      <w:szCs w:val="8"/>
      <w:lang w:bidi="ar-SA"/>
    </w:rPr>
  </w:style>
  <w:style w:type="character" w:customStyle="1" w:styleId="3pt">
    <w:name w:val="Основной текст + Интервал 3 pt"/>
    <w:basedOn w:val="ab"/>
    <w:rsid w:val="00E03F94"/>
    <w:rPr>
      <w:rFonts w:ascii="Times New Roman" w:hAnsi="Times New Roman" w:cs="Times New Roman"/>
      <w:spacing w:val="60"/>
      <w:sz w:val="26"/>
      <w:szCs w:val="26"/>
      <w:u w:val="none"/>
      <w:lang w:bidi="ar-SA"/>
    </w:rPr>
  </w:style>
  <w:style w:type="character" w:customStyle="1" w:styleId="100">
    <w:name w:val="Основной текст + 10"/>
    <w:aliases w:val="5 pt"/>
    <w:basedOn w:val="ab"/>
    <w:rsid w:val="00E03F94"/>
    <w:rPr>
      <w:rFonts w:ascii="Times New Roman" w:hAnsi="Times New Roman" w:cs="Times New Roman"/>
      <w:sz w:val="21"/>
      <w:szCs w:val="21"/>
      <w:u w:val="none"/>
      <w:lang w:bidi="ar-SA"/>
    </w:rPr>
  </w:style>
  <w:style w:type="paragraph" w:customStyle="1" w:styleId="6">
    <w:name w:val="Основной текст (6)"/>
    <w:basedOn w:val="a"/>
    <w:link w:val="6Exact"/>
    <w:rsid w:val="00E03F94"/>
    <w:pPr>
      <w:widowControl w:val="0"/>
      <w:shd w:val="clear" w:color="auto" w:fill="FFFFFF"/>
      <w:spacing w:line="240" w:lineRule="atLeast"/>
    </w:pPr>
    <w:rPr>
      <w:noProof w:val="0"/>
      <w:lang w:val="en-US"/>
    </w:rPr>
  </w:style>
  <w:style w:type="paragraph" w:customStyle="1" w:styleId="7">
    <w:name w:val="Основной текст (7)"/>
    <w:basedOn w:val="a"/>
    <w:link w:val="7Exact"/>
    <w:rsid w:val="00E03F94"/>
    <w:pPr>
      <w:widowControl w:val="0"/>
      <w:shd w:val="clear" w:color="auto" w:fill="FFFFFF"/>
      <w:spacing w:line="240" w:lineRule="atLeast"/>
      <w:jc w:val="right"/>
    </w:pPr>
    <w:rPr>
      <w:noProof w:val="0"/>
      <w:spacing w:val="3"/>
      <w:sz w:val="22"/>
      <w:szCs w:val="22"/>
      <w:lang w:eastAsia="ru-RU"/>
    </w:rPr>
  </w:style>
  <w:style w:type="paragraph" w:customStyle="1" w:styleId="ad">
    <w:name w:val="Подпись к картинке"/>
    <w:basedOn w:val="a"/>
    <w:link w:val="Exact"/>
    <w:rsid w:val="00E03F94"/>
    <w:pPr>
      <w:widowControl w:val="0"/>
      <w:shd w:val="clear" w:color="auto" w:fill="FFFFFF"/>
      <w:spacing w:line="277" w:lineRule="exact"/>
      <w:jc w:val="center"/>
    </w:pPr>
    <w:rPr>
      <w:noProof w:val="0"/>
      <w:spacing w:val="3"/>
      <w:sz w:val="22"/>
      <w:szCs w:val="22"/>
      <w:lang w:eastAsia="ru-RU"/>
    </w:rPr>
  </w:style>
  <w:style w:type="paragraph" w:customStyle="1" w:styleId="30">
    <w:name w:val="Подпись к картинке (3)"/>
    <w:basedOn w:val="a"/>
    <w:link w:val="3Exact"/>
    <w:rsid w:val="00E03F94"/>
    <w:pPr>
      <w:widowControl w:val="0"/>
      <w:shd w:val="clear" w:color="auto" w:fill="FFFFFF"/>
      <w:spacing w:line="240" w:lineRule="atLeast"/>
    </w:pPr>
    <w:rPr>
      <w:rFonts w:ascii="Franklin Gothic Heavy" w:hAnsi="Franklin Gothic Heavy"/>
      <w:noProof w:val="0"/>
      <w:sz w:val="8"/>
      <w:szCs w:val="8"/>
      <w:lang w:eastAsia="ru-RU"/>
    </w:rPr>
  </w:style>
  <w:style w:type="character" w:customStyle="1" w:styleId="Exact10">
    <w:name w:val="Основной текст Exact1"/>
    <w:basedOn w:val="ab"/>
    <w:rsid w:val="0001376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bidi="ar-SA"/>
    </w:rPr>
  </w:style>
  <w:style w:type="character" w:customStyle="1" w:styleId="20">
    <w:name w:val="Заголовок №2_"/>
    <w:basedOn w:val="a0"/>
    <w:link w:val="21"/>
    <w:rsid w:val="00AF6AD5"/>
    <w:rPr>
      <w:spacing w:val="60"/>
      <w:sz w:val="40"/>
      <w:szCs w:val="40"/>
      <w:lang w:bidi="ar-SA"/>
    </w:rPr>
  </w:style>
  <w:style w:type="character" w:customStyle="1" w:styleId="22">
    <w:name w:val="Заголовок №2"/>
    <w:basedOn w:val="20"/>
    <w:rsid w:val="00AF6AD5"/>
    <w:rPr>
      <w:spacing w:val="60"/>
      <w:sz w:val="40"/>
      <w:szCs w:val="40"/>
      <w:lang w:bidi="ar-SA"/>
    </w:rPr>
  </w:style>
  <w:style w:type="paragraph" w:customStyle="1" w:styleId="21">
    <w:name w:val="Заголовок №21"/>
    <w:basedOn w:val="a"/>
    <w:link w:val="20"/>
    <w:rsid w:val="00AF6AD5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noProof w:val="0"/>
      <w:spacing w:val="60"/>
      <w:sz w:val="40"/>
      <w:szCs w:val="40"/>
      <w:lang w:eastAsia="ru-RU"/>
    </w:rPr>
  </w:style>
  <w:style w:type="character" w:styleId="ae">
    <w:name w:val="Strong"/>
    <w:basedOn w:val="a0"/>
    <w:qFormat/>
    <w:rsid w:val="001B43E1"/>
    <w:rPr>
      <w:b/>
      <w:bCs/>
    </w:rPr>
  </w:style>
  <w:style w:type="paragraph" w:customStyle="1" w:styleId="11">
    <w:name w:val="Абзац списка1"/>
    <w:basedOn w:val="a"/>
    <w:rsid w:val="002879F6"/>
    <w:pPr>
      <w:spacing w:after="200" w:line="276" w:lineRule="auto"/>
      <w:ind w:left="720"/>
    </w:pPr>
    <w:rPr>
      <w:rFonts w:ascii="Calibri" w:hAnsi="Calibri"/>
      <w:noProof w:val="0"/>
      <w:sz w:val="22"/>
      <w:szCs w:val="22"/>
    </w:rPr>
  </w:style>
  <w:style w:type="paragraph" w:styleId="af">
    <w:name w:val="Balloon Text"/>
    <w:basedOn w:val="a"/>
    <w:link w:val="af0"/>
    <w:rsid w:val="008670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70A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73;&#1077;&#1079;&#1086;&#1087;&#1072;&#1089;&#1085;&#1099;&#1081;%20&#1075;&#1086;&#1088;&#1086;&#1076;\&#1087;&#1086;&#1089;&#1090;%20&#1072;&#1076;&#1084;%20&#1086;&#1082;&#1088;&#1091;&#1075;&#1072;%20&#1086;%20&#1089;&#1086;&#1079;&#1076;%20&#1084;&#1077;&#1078;&#1074;&#1077;&#1076;&#1086;&#1084;&#1089;&#1090;&#1074;%20&#1082;&#1086;&#1084;&#1080;&#1089;&#1089;&#1080;&#1080;%20&#1073;&#1077;&#1079;&#1086;&#1087;%20&#1075;&#1086;&#1088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FBAB-9721-4E3E-B19F-691683FB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адм округа о созд межведомств комиссии безоп город</Template>
  <TotalTime>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2015-09-17T08:12:00Z</cp:lastPrinted>
  <dcterms:created xsi:type="dcterms:W3CDTF">2015-09-17T08:12:00Z</dcterms:created>
  <dcterms:modified xsi:type="dcterms:W3CDTF">2015-09-17T08:12:00Z</dcterms:modified>
</cp:coreProperties>
</file>